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0C3" w:rsidRPr="00644D86" w:rsidRDefault="002739BF" w:rsidP="00487CC8">
      <w:pPr>
        <w:pStyle w:val="Betreff"/>
        <w:rPr>
          <w:rFonts w:cs="Arial"/>
          <w:noProof/>
          <w:sz w:val="24"/>
        </w:rPr>
      </w:pPr>
      <w:r w:rsidRPr="00644D86">
        <w:rPr>
          <w:rFonts w:cs="Arial"/>
          <w:noProof/>
          <w:sz w:val="24"/>
        </w:rPr>
        <w:pict>
          <v:shapetype id="_x0000_t202" coordsize="21600,21600" o:spt="202" path="m,l,21600r21600,l21600,xe">
            <v:stroke joinstyle="miter"/>
            <v:path gradientshapeok="t" o:connecttype="rect"/>
          </v:shapetype>
          <v:shape id="Text Box 3" o:spid="_x0000_s1026" type="#_x0000_t202" style="position:absolute;margin-left:368.5pt;margin-top:252pt;width:169pt;height:14.15pt;z-index:251658240;visibility:visible;mso-wrap-distance-left:0;mso-wrap-distance-right:0;mso-wrap-distance-bottom:1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" stroked="f">
            <v:textbox inset="0,0,0,0">
              <w:txbxContent>
                <w:p w:rsidR="00B04C39" w:rsidRPr="00644D86" w:rsidRDefault="00644D86">
                  <w:pPr>
                    <w:pStyle w:val="Datum"/>
                    <w:shd w:val="solid" w:color="FFFFFF" w:fill="FFFFFF"/>
                    <w:ind w:left="0"/>
                    <w:rPr>
                      <w:rFonts w:cs="Arial"/>
                      <w:sz w:val="24"/>
                    </w:rPr>
                  </w:pPr>
                  <w:r w:rsidRPr="00644D86">
                    <w:rPr>
                      <w:rFonts w:cs="Arial"/>
                      <w:sz w:val="24"/>
                    </w:rPr>
                    <w:t>O</w:t>
                  </w:r>
                  <w:r w:rsidR="002F022A" w:rsidRPr="00644D86">
                    <w:rPr>
                      <w:rFonts w:cs="Arial"/>
                      <w:sz w:val="24"/>
                    </w:rPr>
                    <w:t xml:space="preserve">rt, </w:t>
                  </w:r>
                  <w:r w:rsidR="002739BF" w:rsidRPr="00644D86">
                    <w:rPr>
                      <w:rFonts w:cs="Arial"/>
                      <w:sz w:val="24"/>
                    </w:rPr>
                    <w:fldChar w:fldCharType="begin"/>
                  </w:r>
                  <w:r w:rsidR="002F022A" w:rsidRPr="00644D86">
                    <w:rPr>
                      <w:rFonts w:cs="Arial"/>
                      <w:sz w:val="24"/>
                    </w:rPr>
                    <w:instrText xml:space="preserve"> TIME \@ "d. MMMM yyyy" </w:instrText>
                  </w:r>
                  <w:r w:rsidR="002739BF" w:rsidRPr="00644D86">
                    <w:rPr>
                      <w:rFonts w:cs="Arial"/>
                      <w:sz w:val="24"/>
                    </w:rPr>
                    <w:fldChar w:fldCharType="separate"/>
                  </w:r>
                  <w:r w:rsidRPr="00644D86">
                    <w:rPr>
                      <w:rFonts w:cs="Arial"/>
                      <w:noProof/>
                      <w:sz w:val="24"/>
                    </w:rPr>
                    <w:t>21. September 2022</w:t>
                  </w:r>
                  <w:r w:rsidR="002739BF" w:rsidRPr="00644D86">
                    <w:rPr>
                      <w:rFonts w:cs="Arial"/>
                      <w:sz w:val="24"/>
                    </w:rPr>
                    <w:fldChar w:fldCharType="end"/>
                  </w:r>
                </w:p>
                <w:p w:rsidR="00644D86" w:rsidRDefault="00644D86"/>
              </w:txbxContent>
            </v:textbox>
            <w10:wrap type="topAndBottom" anchorx="page" anchory="page"/>
          </v:shape>
        </w:pict>
      </w:r>
      <w:r w:rsidRPr="00644D86">
        <w:rPr>
          <w:rFonts w:cs="Arial"/>
          <w:noProof/>
          <w:sz w:val="24"/>
        </w:rPr>
        <w:pict>
          <v:shape id="Text Box 2" o:spid="_x0000_s1027" type="#_x0000_t202" style="position:absolute;margin-left:70.9pt;margin-top:168.2pt;width:230.15pt;height:102pt;z-index:251657216;visibility:visible;mso-wrap-distance-top:14.2pt;mso-wrap-distance-bottom:56.7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" stroked="f">
            <v:textbox inset="0,0,0,0">
              <w:txbxContent>
                <w:p w:rsidR="00B04C39" w:rsidRPr="00644D86" w:rsidRDefault="000F00C3" w:rsidP="00B04C39">
                  <w:pPr>
                    <w:widowControl w:val="0"/>
                    <w:autoSpaceDE w:val="0"/>
                    <w:autoSpaceDN w:val="0"/>
                    <w:adjustRightInd w:val="0"/>
                    <w:rPr>
                      <w:rFonts w:cs="Arial"/>
                      <w:sz w:val="24"/>
                    </w:rPr>
                  </w:pPr>
                  <w:r w:rsidRPr="00644D86">
                    <w:rPr>
                      <w:rFonts w:cs="Arial"/>
                      <w:sz w:val="24"/>
                    </w:rPr>
                    <w:t>Jugend</w:t>
                  </w:r>
                  <w:r w:rsidR="007F206D" w:rsidRPr="00644D86">
                    <w:rPr>
                      <w:rFonts w:cs="Arial"/>
                      <w:sz w:val="24"/>
                    </w:rPr>
                    <w:t>amt</w:t>
                  </w:r>
                </w:p>
                <w:p w:rsidR="00B04C39" w:rsidRPr="00644D86" w:rsidRDefault="007F206D" w:rsidP="00B04C39">
                  <w:pPr>
                    <w:widowControl w:val="0"/>
                    <w:autoSpaceDE w:val="0"/>
                    <w:autoSpaceDN w:val="0"/>
                    <w:adjustRightInd w:val="0"/>
                    <w:rPr>
                      <w:rFonts w:cs="Arial"/>
                      <w:sz w:val="24"/>
                    </w:rPr>
                  </w:pPr>
                  <w:r w:rsidRPr="00644D86">
                    <w:rPr>
                      <w:rFonts w:cs="Arial"/>
                      <w:sz w:val="24"/>
                    </w:rPr>
                    <w:t>Muster Straße 11</w:t>
                  </w:r>
                </w:p>
                <w:p w:rsidR="00B04C39" w:rsidRPr="00644D86" w:rsidRDefault="007F206D" w:rsidP="00B04C39">
                  <w:pPr>
                    <w:widowControl w:val="0"/>
                    <w:autoSpaceDE w:val="0"/>
                    <w:autoSpaceDN w:val="0"/>
                    <w:adjustRightInd w:val="0"/>
                    <w:rPr>
                      <w:rFonts w:cs="Arial"/>
                      <w:sz w:val="24"/>
                    </w:rPr>
                  </w:pPr>
                  <w:r w:rsidRPr="00644D86">
                    <w:rPr>
                      <w:rFonts w:cs="Arial"/>
                      <w:sz w:val="24"/>
                    </w:rPr>
                    <w:t>47111</w:t>
                  </w:r>
                  <w:r w:rsidR="002F022A" w:rsidRPr="00644D86">
                    <w:rPr>
                      <w:rFonts w:cs="Arial"/>
                      <w:sz w:val="24"/>
                    </w:rPr>
                    <w:t xml:space="preserve"> Musterort</w:t>
                  </w:r>
                </w:p>
                <w:p w:rsidR="00B04C39" w:rsidRPr="00130970" w:rsidRDefault="00B04C39" w:rsidP="00B04C39">
                  <w:pPr>
                    <w:widowControl w:val="0"/>
                    <w:autoSpaceDE w:val="0"/>
                    <w:autoSpaceDN w:val="0"/>
                    <w:adjustRightInd w:val="0"/>
                    <w:rPr>
                      <w:rFonts w:ascii="Verdana" w:hAnsi="Verdana"/>
                      <w:sz w:val="20"/>
                    </w:rPr>
                  </w:pPr>
                </w:p>
                <w:p w:rsidR="00B04C39" w:rsidRPr="00130970" w:rsidRDefault="00B04C39" w:rsidP="00B04C39">
                  <w:pPr>
                    <w:widowControl w:val="0"/>
                    <w:autoSpaceDE w:val="0"/>
                    <w:autoSpaceDN w:val="0"/>
                    <w:adjustRightInd w:val="0"/>
                    <w:rPr>
                      <w:rFonts w:ascii="Verdana" w:hAnsi="Verdana"/>
                      <w:sz w:val="20"/>
                    </w:rPr>
                  </w:pPr>
                  <w:r w:rsidRPr="00130970">
                    <w:rPr>
                      <w:rFonts w:ascii="Verdana" w:hAnsi="Verdana"/>
                      <w:sz w:val="20"/>
                    </w:rPr>
                    <w:t xml:space="preserve"> </w:t>
                  </w:r>
                </w:p>
                <w:p w:rsidR="00B04C39" w:rsidRPr="006F00CE" w:rsidRDefault="00B04C39" w:rsidP="00B04C39"/>
              </w:txbxContent>
            </v:textbox>
            <w10:wrap type="topAndBottom" anchorx="page" anchory="page"/>
          </v:shape>
        </w:pict>
      </w:r>
      <w:r w:rsidR="000F00C3" w:rsidRPr="00644D86">
        <w:rPr>
          <w:rFonts w:cs="Arial"/>
          <w:bCs/>
          <w:sz w:val="24"/>
        </w:rPr>
        <w:t xml:space="preserve">Antrag </w:t>
      </w:r>
      <w:r w:rsidR="00273CDE" w:rsidRPr="00644D86">
        <w:rPr>
          <w:rFonts w:cs="Arial"/>
          <w:bCs/>
          <w:sz w:val="24"/>
        </w:rPr>
        <w:t>a</w:t>
      </w:r>
      <w:r w:rsidR="000F00C3" w:rsidRPr="00644D86">
        <w:rPr>
          <w:rFonts w:cs="Arial"/>
          <w:bCs/>
          <w:sz w:val="24"/>
        </w:rPr>
        <w:t xml:space="preserve">uf Eingliederungshilfe </w:t>
      </w:r>
      <w:r w:rsidR="00273CDE" w:rsidRPr="00644D86">
        <w:rPr>
          <w:rFonts w:cs="Arial"/>
          <w:bCs/>
          <w:sz w:val="24"/>
        </w:rPr>
        <w:t xml:space="preserve">nach </w:t>
      </w:r>
      <w:r w:rsidR="000F00C3" w:rsidRPr="00644D86">
        <w:rPr>
          <w:rFonts w:cs="Arial"/>
          <w:bCs/>
          <w:sz w:val="24"/>
        </w:rPr>
        <w:t>§ 35a SGB VIII</w:t>
      </w:r>
      <w:r w:rsidR="00273CDE" w:rsidRPr="00644D86">
        <w:rPr>
          <w:rFonts w:cs="Arial"/>
          <w:bCs/>
          <w:sz w:val="24"/>
        </w:rPr>
        <w:t xml:space="preserve"> aufgrund seelischer Behinderung</w:t>
      </w:r>
    </w:p>
    <w:p w:rsidR="000F00C3" w:rsidRPr="00B1589D" w:rsidRDefault="000F00C3" w:rsidP="000F00C3">
      <w:pPr>
        <w:pStyle w:val="Textkrper"/>
        <w:rPr>
          <w:rFonts w:ascii="Verdana" w:hAnsi="Verdana"/>
          <w:szCs w:val="22"/>
        </w:rPr>
      </w:pPr>
    </w:p>
    <w:p w:rsidR="000F00C3" w:rsidRPr="00644D86" w:rsidRDefault="000F00C3" w:rsidP="00516BCA">
      <w:pPr>
        <w:rPr>
          <w:rFonts w:cs="Arial"/>
          <w:sz w:val="24"/>
        </w:rPr>
      </w:pPr>
      <w:r w:rsidRPr="00644D86">
        <w:rPr>
          <w:rFonts w:cs="Arial"/>
          <w:sz w:val="24"/>
        </w:rPr>
        <w:t>Sehr geehrte Damen und Herren,</w:t>
      </w:r>
    </w:p>
    <w:p w:rsidR="00516BCA" w:rsidRPr="00644D86" w:rsidRDefault="00516BCA" w:rsidP="00516BCA">
      <w:pPr>
        <w:rPr>
          <w:rFonts w:cs="Arial"/>
          <w:sz w:val="24"/>
        </w:rPr>
      </w:pPr>
    </w:p>
    <w:p w:rsidR="00516BCA" w:rsidRPr="00644D86" w:rsidRDefault="00516BCA" w:rsidP="00516BCA">
      <w:pPr>
        <w:pStyle w:val="Anrede"/>
        <w:spacing w:before="0" w:after="0"/>
        <w:rPr>
          <w:rFonts w:cs="Arial"/>
          <w:sz w:val="24"/>
        </w:rPr>
      </w:pPr>
      <w:r w:rsidRPr="00644D86">
        <w:rPr>
          <w:rFonts w:cs="Arial"/>
          <w:sz w:val="24"/>
        </w:rPr>
        <w:t>hiermit beantrage ich als Sorgeberechtigte*r, gesetzliche*r Vertreter*in für meine Tochter / meinen Sohn:</w:t>
      </w:r>
    </w:p>
    <w:p w:rsidR="00461FC2" w:rsidRPr="00644D86" w:rsidRDefault="00461FC2" w:rsidP="00461FC2">
      <w:pPr>
        <w:pStyle w:val="Textkrper"/>
        <w:rPr>
          <w:rFonts w:cs="Arial"/>
          <w:sz w:val="24"/>
        </w:rPr>
      </w:pPr>
    </w:p>
    <w:p w:rsidR="00516BCA" w:rsidRPr="00644D86" w:rsidRDefault="00516BCA" w:rsidP="00516BCA">
      <w:pPr>
        <w:pStyle w:val="Anrede"/>
        <w:spacing w:before="0" w:after="0"/>
        <w:rPr>
          <w:rFonts w:cs="Arial"/>
          <w:sz w:val="24"/>
        </w:rPr>
      </w:pPr>
      <w:r w:rsidRPr="00644D86">
        <w:rPr>
          <w:rFonts w:cs="Arial"/>
          <w:sz w:val="24"/>
        </w:rPr>
        <w:tab/>
      </w:r>
      <w:r w:rsidRPr="00644D86">
        <w:rPr>
          <w:rFonts w:cs="Arial"/>
          <w:sz w:val="24"/>
        </w:rPr>
        <w:tab/>
      </w:r>
      <w:r w:rsidRPr="00644D86">
        <w:rPr>
          <w:rFonts w:cs="Arial"/>
          <w:sz w:val="24"/>
        </w:rPr>
        <w:tab/>
      </w:r>
    </w:p>
    <w:p w:rsidR="00B1589D" w:rsidRPr="00644D86" w:rsidRDefault="00516BCA" w:rsidP="00B1589D">
      <w:pPr>
        <w:pStyle w:val="Anrede"/>
        <w:spacing w:before="0" w:after="0"/>
        <w:rPr>
          <w:rFonts w:cs="Arial"/>
          <w:color w:val="7F7F7F"/>
          <w:sz w:val="24"/>
        </w:rPr>
      </w:pPr>
      <w:r w:rsidRPr="00644D86">
        <w:rPr>
          <w:rFonts w:cs="Arial"/>
          <w:color w:val="7F7F7F"/>
          <w:sz w:val="24"/>
        </w:rPr>
        <w:t>__________________</w:t>
      </w:r>
      <w:r w:rsidRPr="00644D86">
        <w:rPr>
          <w:rFonts w:cs="Arial"/>
          <w:color w:val="7F7F7F"/>
          <w:sz w:val="24"/>
        </w:rPr>
        <w:tab/>
        <w:t>__________________</w:t>
      </w:r>
      <w:r w:rsidRPr="00644D86">
        <w:rPr>
          <w:rFonts w:cs="Arial"/>
          <w:color w:val="7F7F7F"/>
          <w:sz w:val="24"/>
        </w:rPr>
        <w:tab/>
      </w:r>
      <w:r w:rsidRPr="00644D86">
        <w:rPr>
          <w:rFonts w:cs="Arial"/>
          <w:color w:val="7F7F7F"/>
          <w:sz w:val="24"/>
        </w:rPr>
        <w:tab/>
        <w:t>______________</w:t>
      </w:r>
    </w:p>
    <w:p w:rsidR="00516BCA" w:rsidRPr="00644D86" w:rsidRDefault="00516BCA" w:rsidP="00516BCA">
      <w:pPr>
        <w:pStyle w:val="Anrede"/>
        <w:spacing w:before="0" w:after="0"/>
        <w:rPr>
          <w:rFonts w:cs="Arial"/>
          <w:color w:val="000000"/>
          <w:sz w:val="24"/>
        </w:rPr>
      </w:pPr>
      <w:r w:rsidRPr="00644D86">
        <w:rPr>
          <w:rFonts w:cs="Arial"/>
          <w:color w:val="000000"/>
          <w:sz w:val="24"/>
        </w:rPr>
        <w:t>Name</w:t>
      </w:r>
      <w:r w:rsidRPr="00644D86">
        <w:rPr>
          <w:rFonts w:cs="Arial"/>
          <w:color w:val="000000"/>
          <w:sz w:val="24"/>
        </w:rPr>
        <w:tab/>
      </w:r>
      <w:r w:rsidRPr="00644D86">
        <w:rPr>
          <w:rFonts w:cs="Arial"/>
          <w:color w:val="000000"/>
          <w:sz w:val="24"/>
        </w:rPr>
        <w:tab/>
      </w:r>
      <w:r w:rsidRPr="00644D86">
        <w:rPr>
          <w:rFonts w:cs="Arial"/>
          <w:color w:val="000000"/>
          <w:sz w:val="24"/>
        </w:rPr>
        <w:tab/>
      </w:r>
      <w:r w:rsidRPr="00644D86">
        <w:rPr>
          <w:rFonts w:cs="Arial"/>
          <w:color w:val="000000"/>
          <w:sz w:val="24"/>
        </w:rPr>
        <w:tab/>
        <w:t xml:space="preserve">Vorname </w:t>
      </w:r>
      <w:r w:rsidRPr="00644D86">
        <w:rPr>
          <w:rFonts w:cs="Arial"/>
          <w:color w:val="000000"/>
          <w:sz w:val="24"/>
        </w:rPr>
        <w:tab/>
      </w:r>
      <w:r w:rsidRPr="00644D86">
        <w:rPr>
          <w:rFonts w:cs="Arial"/>
          <w:color w:val="000000"/>
          <w:sz w:val="24"/>
        </w:rPr>
        <w:tab/>
      </w:r>
      <w:r w:rsidRPr="00644D86">
        <w:rPr>
          <w:rFonts w:cs="Arial"/>
          <w:color w:val="000000"/>
          <w:sz w:val="24"/>
        </w:rPr>
        <w:tab/>
      </w:r>
      <w:r w:rsidRPr="00644D86">
        <w:rPr>
          <w:rFonts w:cs="Arial"/>
          <w:color w:val="000000"/>
          <w:sz w:val="24"/>
        </w:rPr>
        <w:tab/>
        <w:t>Geschlecht</w:t>
      </w:r>
    </w:p>
    <w:p w:rsidR="00B1589D" w:rsidRPr="00644D86" w:rsidRDefault="00B1589D" w:rsidP="00B1589D">
      <w:pPr>
        <w:pStyle w:val="Textkrper"/>
        <w:rPr>
          <w:rFonts w:cs="Arial"/>
          <w:sz w:val="24"/>
        </w:rPr>
      </w:pPr>
    </w:p>
    <w:p w:rsidR="00516BCA" w:rsidRPr="00644D86" w:rsidRDefault="00516BCA" w:rsidP="00516BCA">
      <w:pPr>
        <w:pStyle w:val="Textkrper"/>
        <w:rPr>
          <w:rFonts w:cs="Arial"/>
          <w:color w:val="7F7F7F"/>
          <w:sz w:val="24"/>
        </w:rPr>
      </w:pPr>
      <w:r w:rsidRPr="00644D86">
        <w:rPr>
          <w:rFonts w:cs="Arial"/>
          <w:color w:val="000000"/>
          <w:sz w:val="24"/>
        </w:rPr>
        <w:t>geboren am</w:t>
      </w:r>
      <w:r w:rsidRPr="00644D86">
        <w:rPr>
          <w:rFonts w:cs="Arial"/>
          <w:color w:val="7F7F7F"/>
          <w:sz w:val="24"/>
        </w:rPr>
        <w:t xml:space="preserve"> ___________</w:t>
      </w:r>
      <w:r w:rsidRPr="00644D86">
        <w:rPr>
          <w:rFonts w:cs="Arial"/>
          <w:color w:val="7F7F7F"/>
          <w:sz w:val="24"/>
        </w:rPr>
        <w:tab/>
      </w:r>
      <w:r w:rsidRPr="00644D86">
        <w:rPr>
          <w:rFonts w:cs="Arial"/>
          <w:color w:val="000000"/>
          <w:sz w:val="24"/>
        </w:rPr>
        <w:t xml:space="preserve">in </w:t>
      </w:r>
      <w:r w:rsidRPr="00644D86">
        <w:rPr>
          <w:rFonts w:cs="Arial"/>
          <w:color w:val="7F7F7F"/>
          <w:sz w:val="24"/>
        </w:rPr>
        <w:t>________________</w:t>
      </w:r>
    </w:p>
    <w:p w:rsidR="00516BCA" w:rsidRPr="00644D86" w:rsidRDefault="00516BCA" w:rsidP="00516BCA">
      <w:pPr>
        <w:pStyle w:val="Textkrper"/>
        <w:rPr>
          <w:rFonts w:cs="Arial"/>
          <w:sz w:val="24"/>
        </w:rPr>
      </w:pPr>
    </w:p>
    <w:p w:rsidR="00516BCA" w:rsidRPr="00644D86" w:rsidRDefault="00516BCA" w:rsidP="00516BCA">
      <w:pPr>
        <w:pStyle w:val="Anrede"/>
        <w:spacing w:before="0" w:after="0"/>
        <w:rPr>
          <w:rFonts w:cs="Arial"/>
          <w:sz w:val="24"/>
        </w:rPr>
      </w:pPr>
      <w:r w:rsidRPr="00644D86">
        <w:rPr>
          <w:rFonts w:cs="Arial"/>
          <w:sz w:val="24"/>
        </w:rPr>
        <w:t>eine Schulbegleitung an der folgenden Schule:</w:t>
      </w:r>
    </w:p>
    <w:p w:rsidR="00461FC2" w:rsidRPr="00644D86" w:rsidRDefault="00461FC2" w:rsidP="00461FC2">
      <w:pPr>
        <w:pStyle w:val="Textkrper"/>
        <w:rPr>
          <w:rFonts w:cs="Arial"/>
          <w:sz w:val="24"/>
        </w:rPr>
      </w:pPr>
    </w:p>
    <w:p w:rsidR="00516BCA" w:rsidRPr="00644D86" w:rsidRDefault="00516BCA" w:rsidP="00516BCA">
      <w:pPr>
        <w:pStyle w:val="Anrede"/>
        <w:spacing w:before="0" w:after="0"/>
        <w:rPr>
          <w:rFonts w:cs="Arial"/>
          <w:sz w:val="24"/>
        </w:rPr>
      </w:pPr>
    </w:p>
    <w:p w:rsidR="00B1589D" w:rsidRPr="00644D86" w:rsidRDefault="00516BCA" w:rsidP="00B1589D">
      <w:pPr>
        <w:pStyle w:val="Anrede"/>
        <w:spacing w:before="0" w:after="0"/>
        <w:rPr>
          <w:rFonts w:cs="Arial"/>
          <w:color w:val="7F7F7F"/>
          <w:sz w:val="24"/>
        </w:rPr>
      </w:pPr>
      <w:r w:rsidRPr="00644D86">
        <w:rPr>
          <w:rFonts w:cs="Arial"/>
          <w:color w:val="7F7F7F"/>
          <w:sz w:val="24"/>
        </w:rPr>
        <w:t>_________________________________</w:t>
      </w:r>
      <w:r w:rsidRPr="00644D86">
        <w:rPr>
          <w:rFonts w:cs="Arial"/>
          <w:color w:val="7F7F7F"/>
          <w:sz w:val="24"/>
        </w:rPr>
        <w:tab/>
      </w:r>
      <w:r w:rsidRPr="00644D86">
        <w:rPr>
          <w:rFonts w:cs="Arial"/>
          <w:color w:val="7F7F7F"/>
          <w:sz w:val="24"/>
        </w:rPr>
        <w:tab/>
      </w:r>
    </w:p>
    <w:p w:rsidR="00B1589D" w:rsidRPr="00644D86" w:rsidRDefault="00516BCA" w:rsidP="00516BCA">
      <w:pPr>
        <w:pStyle w:val="Anrede"/>
        <w:spacing w:before="0" w:after="0"/>
        <w:rPr>
          <w:rFonts w:cs="Arial"/>
          <w:color w:val="000000"/>
          <w:sz w:val="24"/>
        </w:rPr>
      </w:pPr>
      <w:r w:rsidRPr="00644D86">
        <w:rPr>
          <w:rFonts w:cs="Arial"/>
          <w:color w:val="000000"/>
          <w:sz w:val="24"/>
        </w:rPr>
        <w:t>Name der Schule</w:t>
      </w:r>
      <w:r w:rsidRPr="00644D86">
        <w:rPr>
          <w:rFonts w:cs="Arial"/>
          <w:color w:val="000000"/>
          <w:sz w:val="24"/>
        </w:rPr>
        <w:tab/>
      </w:r>
      <w:r w:rsidRPr="00644D86">
        <w:rPr>
          <w:rFonts w:cs="Arial"/>
          <w:color w:val="000000"/>
          <w:sz w:val="24"/>
        </w:rPr>
        <w:tab/>
      </w:r>
      <w:r w:rsidRPr="00644D86">
        <w:rPr>
          <w:rFonts w:cs="Arial"/>
          <w:color w:val="000000"/>
          <w:sz w:val="24"/>
        </w:rPr>
        <w:tab/>
      </w:r>
      <w:r w:rsidRPr="00644D86">
        <w:rPr>
          <w:rFonts w:cs="Arial"/>
          <w:color w:val="000000"/>
          <w:sz w:val="24"/>
        </w:rPr>
        <w:tab/>
      </w:r>
      <w:r w:rsidRPr="00644D86">
        <w:rPr>
          <w:rFonts w:cs="Arial"/>
          <w:color w:val="000000"/>
          <w:sz w:val="24"/>
        </w:rPr>
        <w:tab/>
      </w:r>
      <w:r w:rsidRPr="00644D86">
        <w:rPr>
          <w:rFonts w:cs="Arial"/>
          <w:color w:val="000000"/>
          <w:sz w:val="24"/>
        </w:rPr>
        <w:tab/>
      </w:r>
      <w:r w:rsidRPr="00644D86">
        <w:rPr>
          <w:rFonts w:cs="Arial"/>
          <w:color w:val="000000"/>
          <w:sz w:val="24"/>
        </w:rPr>
        <w:tab/>
      </w:r>
    </w:p>
    <w:p w:rsidR="00516BCA" w:rsidRPr="00644D86" w:rsidRDefault="00516BCA" w:rsidP="00516BCA">
      <w:pPr>
        <w:pStyle w:val="Anrede"/>
        <w:spacing w:before="0" w:after="0"/>
        <w:rPr>
          <w:rFonts w:cs="Arial"/>
          <w:color w:val="000000"/>
          <w:sz w:val="24"/>
        </w:rPr>
      </w:pPr>
      <w:r w:rsidRPr="00644D86">
        <w:rPr>
          <w:rFonts w:cs="Arial"/>
          <w:color w:val="000000"/>
          <w:sz w:val="24"/>
        </w:rPr>
        <w:tab/>
      </w:r>
      <w:r w:rsidRPr="00644D86">
        <w:rPr>
          <w:rFonts w:cs="Arial"/>
          <w:color w:val="000000"/>
          <w:sz w:val="24"/>
        </w:rPr>
        <w:tab/>
      </w:r>
      <w:r w:rsidRPr="00644D86">
        <w:rPr>
          <w:rFonts w:cs="Arial"/>
          <w:color w:val="000000"/>
          <w:sz w:val="24"/>
        </w:rPr>
        <w:tab/>
      </w:r>
    </w:p>
    <w:p w:rsidR="00516BCA" w:rsidRPr="00644D86" w:rsidRDefault="00516BCA" w:rsidP="00516BCA">
      <w:pPr>
        <w:pStyle w:val="Anrede"/>
        <w:spacing w:before="0" w:after="0"/>
        <w:rPr>
          <w:rFonts w:cs="Arial"/>
          <w:color w:val="7F7F7F"/>
          <w:sz w:val="24"/>
        </w:rPr>
      </w:pPr>
      <w:r w:rsidRPr="00644D86">
        <w:rPr>
          <w:rFonts w:cs="Arial"/>
          <w:color w:val="7F7F7F"/>
          <w:sz w:val="24"/>
        </w:rPr>
        <w:t>_________________________________</w:t>
      </w:r>
      <w:r w:rsidRPr="00644D86">
        <w:rPr>
          <w:rFonts w:cs="Arial"/>
          <w:color w:val="7F7F7F"/>
          <w:sz w:val="24"/>
        </w:rPr>
        <w:tab/>
        <w:t>__________________</w:t>
      </w:r>
    </w:p>
    <w:p w:rsidR="00516BCA" w:rsidRPr="00644D86" w:rsidRDefault="00516BCA" w:rsidP="00516BCA">
      <w:pPr>
        <w:pStyle w:val="Anrede"/>
        <w:spacing w:before="0" w:after="0"/>
        <w:rPr>
          <w:rFonts w:cs="Arial"/>
          <w:color w:val="000000"/>
          <w:sz w:val="24"/>
        </w:rPr>
      </w:pPr>
      <w:r w:rsidRPr="00644D86">
        <w:rPr>
          <w:rFonts w:cs="Arial"/>
          <w:color w:val="000000"/>
          <w:sz w:val="24"/>
        </w:rPr>
        <w:t>Ansprechpartner</w:t>
      </w:r>
      <w:r w:rsidRPr="00644D86">
        <w:rPr>
          <w:rFonts w:cs="Arial"/>
          <w:color w:val="000000"/>
          <w:sz w:val="24"/>
        </w:rPr>
        <w:tab/>
      </w:r>
      <w:r w:rsidRPr="00644D86">
        <w:rPr>
          <w:rFonts w:cs="Arial"/>
          <w:color w:val="000000"/>
          <w:sz w:val="24"/>
        </w:rPr>
        <w:tab/>
      </w:r>
      <w:r w:rsidRPr="00644D86">
        <w:rPr>
          <w:rFonts w:cs="Arial"/>
          <w:color w:val="000000"/>
          <w:sz w:val="24"/>
        </w:rPr>
        <w:tab/>
      </w:r>
      <w:r w:rsidRPr="00644D86">
        <w:rPr>
          <w:rFonts w:cs="Arial"/>
          <w:color w:val="000000"/>
          <w:sz w:val="24"/>
        </w:rPr>
        <w:tab/>
      </w:r>
      <w:r w:rsidRPr="00644D86">
        <w:rPr>
          <w:rFonts w:cs="Arial"/>
          <w:color w:val="000000"/>
          <w:sz w:val="24"/>
        </w:rPr>
        <w:tab/>
      </w:r>
      <w:r w:rsidRPr="00644D86">
        <w:rPr>
          <w:rFonts w:cs="Arial"/>
          <w:color w:val="000000"/>
          <w:sz w:val="24"/>
        </w:rPr>
        <w:tab/>
        <w:t>Telefon</w:t>
      </w:r>
    </w:p>
    <w:p w:rsidR="00516BCA" w:rsidRPr="00644D86" w:rsidRDefault="00516BCA" w:rsidP="00516BCA">
      <w:pPr>
        <w:pStyle w:val="Textkrper"/>
        <w:rPr>
          <w:rFonts w:cs="Arial"/>
          <w:color w:val="000000"/>
          <w:sz w:val="24"/>
        </w:rPr>
      </w:pPr>
    </w:p>
    <w:p w:rsidR="00516BCA" w:rsidRPr="00644D86" w:rsidRDefault="00516BCA" w:rsidP="00516BCA">
      <w:pPr>
        <w:pStyle w:val="Anrede"/>
        <w:spacing w:before="0" w:after="0"/>
        <w:rPr>
          <w:rFonts w:cs="Arial"/>
          <w:sz w:val="24"/>
        </w:rPr>
      </w:pPr>
      <w:r w:rsidRPr="00644D86">
        <w:rPr>
          <w:rFonts w:cs="Arial"/>
          <w:sz w:val="24"/>
        </w:rPr>
        <w:t xml:space="preserve">Wir bitten darum, dass eine Schulbegleitung der Firma </w:t>
      </w:r>
      <w:r w:rsidR="00644D86" w:rsidRPr="00644D86">
        <w:rPr>
          <w:rFonts w:cs="Arial"/>
          <w:b/>
          <w:sz w:val="24"/>
        </w:rPr>
        <w:t>„Rekids Einzelfallhilfe“</w:t>
      </w:r>
    </w:p>
    <w:p w:rsidR="00516BCA" w:rsidRPr="00644D86" w:rsidRDefault="00516BCA" w:rsidP="00516BCA">
      <w:pPr>
        <w:pStyle w:val="Anrede"/>
        <w:spacing w:before="0" w:after="0"/>
        <w:rPr>
          <w:rFonts w:cs="Arial"/>
          <w:sz w:val="24"/>
        </w:rPr>
      </w:pPr>
      <w:r w:rsidRPr="00644D86">
        <w:rPr>
          <w:rFonts w:cs="Arial"/>
          <w:sz w:val="24"/>
        </w:rPr>
        <w:t xml:space="preserve">eingesetzt wird. </w:t>
      </w:r>
    </w:p>
    <w:p w:rsidR="00516BCA" w:rsidRPr="00644D86" w:rsidRDefault="00516BCA" w:rsidP="00516BCA">
      <w:pPr>
        <w:rPr>
          <w:rFonts w:cs="Arial"/>
          <w:sz w:val="24"/>
        </w:rPr>
      </w:pPr>
    </w:p>
    <w:p w:rsidR="00461FC2" w:rsidRDefault="00461FC2" w:rsidP="00516BCA">
      <w:pPr>
        <w:rPr>
          <w:rFonts w:ascii="Verdana" w:hAnsi="Verdana"/>
        </w:rPr>
      </w:pPr>
    </w:p>
    <w:p w:rsidR="00461FC2" w:rsidRDefault="00461FC2" w:rsidP="00516BCA">
      <w:pPr>
        <w:rPr>
          <w:rFonts w:ascii="Verdana" w:hAnsi="Verdana"/>
        </w:rPr>
      </w:pPr>
    </w:p>
    <w:p w:rsidR="00461FC2" w:rsidRDefault="00461FC2" w:rsidP="00516BCA">
      <w:pPr>
        <w:rPr>
          <w:rFonts w:ascii="Verdana" w:hAnsi="Verdana"/>
        </w:rPr>
      </w:pPr>
    </w:p>
    <w:p w:rsidR="00461FC2" w:rsidRDefault="00461FC2" w:rsidP="00516BCA">
      <w:pPr>
        <w:rPr>
          <w:rFonts w:ascii="Verdana" w:hAnsi="Verdana"/>
        </w:rPr>
      </w:pPr>
    </w:p>
    <w:p w:rsidR="00461FC2" w:rsidRDefault="00461FC2" w:rsidP="00516BCA">
      <w:pPr>
        <w:rPr>
          <w:rFonts w:ascii="Verdana" w:hAnsi="Verdana"/>
        </w:rPr>
      </w:pPr>
    </w:p>
    <w:p w:rsidR="00461FC2" w:rsidRPr="00644D86" w:rsidRDefault="00461FC2" w:rsidP="00516BCA">
      <w:pPr>
        <w:rPr>
          <w:rFonts w:cs="Arial"/>
          <w:b/>
          <w:bCs/>
          <w:sz w:val="24"/>
        </w:rPr>
      </w:pPr>
      <w:r w:rsidRPr="00644D86">
        <w:rPr>
          <w:rFonts w:cs="Arial"/>
          <w:b/>
          <w:bCs/>
          <w:sz w:val="24"/>
        </w:rPr>
        <w:t>Hintergrund</w:t>
      </w:r>
    </w:p>
    <w:p w:rsidR="00461FC2" w:rsidRPr="00644D86" w:rsidRDefault="00461FC2" w:rsidP="00516BCA">
      <w:pPr>
        <w:rPr>
          <w:rFonts w:cs="Arial"/>
          <w:sz w:val="24"/>
        </w:rPr>
      </w:pPr>
    </w:p>
    <w:p w:rsidR="000F00C3" w:rsidRPr="00644D86" w:rsidRDefault="000F00C3" w:rsidP="00516BCA">
      <w:pPr>
        <w:rPr>
          <w:rFonts w:cs="Arial"/>
          <w:sz w:val="24"/>
        </w:rPr>
      </w:pPr>
      <w:r w:rsidRPr="00644D86">
        <w:rPr>
          <w:rFonts w:cs="Arial"/>
          <w:sz w:val="24"/>
        </w:rPr>
        <w:t xml:space="preserve">Bei </w:t>
      </w:r>
      <w:r w:rsidR="00644D86">
        <w:rPr>
          <w:rFonts w:cs="Arial"/>
          <w:sz w:val="24"/>
        </w:rPr>
        <w:t>XY</w:t>
      </w:r>
      <w:r w:rsidRPr="00644D86">
        <w:rPr>
          <w:rFonts w:cs="Arial"/>
          <w:sz w:val="24"/>
        </w:rPr>
        <w:t xml:space="preserve"> wurde bereits am </w:t>
      </w:r>
      <w:r w:rsidR="00644D86">
        <w:rPr>
          <w:rFonts w:cs="Arial"/>
          <w:sz w:val="24"/>
        </w:rPr>
        <w:t>XY</w:t>
      </w:r>
      <w:r w:rsidRPr="00644D86">
        <w:rPr>
          <w:rFonts w:cs="Arial"/>
          <w:sz w:val="24"/>
        </w:rPr>
        <w:t xml:space="preserve"> die fachärztliche Diagnose der „sonstigen kombinierten Störung des Sozialverhaltens und der Emotion vor familiär belastetem Hintergrund“ (ICD-10: F92.8) festgestellt.</w:t>
      </w:r>
    </w:p>
    <w:p w:rsidR="00516BCA" w:rsidRPr="00644D86" w:rsidRDefault="00516BCA" w:rsidP="00516BCA">
      <w:pPr>
        <w:rPr>
          <w:rFonts w:cs="Arial"/>
          <w:sz w:val="24"/>
        </w:rPr>
      </w:pPr>
    </w:p>
    <w:p w:rsidR="00516BCA" w:rsidRPr="00644D86" w:rsidRDefault="000F00C3" w:rsidP="00516BCA">
      <w:pPr>
        <w:rPr>
          <w:rFonts w:cs="Arial"/>
          <w:sz w:val="24"/>
        </w:rPr>
      </w:pPr>
      <w:r w:rsidRPr="00644D86">
        <w:rPr>
          <w:rFonts w:cs="Arial"/>
          <w:sz w:val="24"/>
        </w:rPr>
        <w:t xml:space="preserve">Nachdem die Situation in der Grundschule aufgrund der Verhaltensauffälligkeit unseres Sohnes nicht mehr tragbar war, wurde er vorübergehend in die Förderschule mit dem Förderschwerpunkt Lernen umgeschult. Dort wird er aktuell in engmaschiger Begleitung durch pädagogisches Personal sowie in Anwesenheit mehrere Assistenzkräfte (THA) beschult. </w:t>
      </w:r>
    </w:p>
    <w:p w:rsidR="00516BCA" w:rsidRPr="00644D86" w:rsidRDefault="00516BCA" w:rsidP="00516BCA">
      <w:pPr>
        <w:rPr>
          <w:rFonts w:cs="Arial"/>
          <w:sz w:val="24"/>
        </w:rPr>
      </w:pPr>
    </w:p>
    <w:p w:rsidR="000F00C3" w:rsidRPr="00644D86" w:rsidRDefault="000F00C3" w:rsidP="00516BCA">
      <w:pPr>
        <w:rPr>
          <w:rFonts w:cs="Arial"/>
          <w:sz w:val="24"/>
        </w:rPr>
      </w:pPr>
      <w:r w:rsidRPr="00644D86">
        <w:rPr>
          <w:rFonts w:cs="Arial"/>
          <w:sz w:val="24"/>
        </w:rPr>
        <w:t>Die emotionale und soziale Gesamtproblematik besteht jedoch weiterhin.</w:t>
      </w:r>
    </w:p>
    <w:p w:rsidR="000F00C3" w:rsidRPr="00644D86" w:rsidRDefault="000F00C3" w:rsidP="00516BCA">
      <w:pPr>
        <w:rPr>
          <w:rFonts w:cs="Arial"/>
          <w:sz w:val="24"/>
        </w:rPr>
      </w:pPr>
      <w:r w:rsidRPr="00644D86">
        <w:rPr>
          <w:rFonts w:cs="Arial"/>
          <w:sz w:val="24"/>
        </w:rPr>
        <w:t>Frau</w:t>
      </w:r>
      <w:r w:rsidR="00644D86">
        <w:rPr>
          <w:rFonts w:cs="Arial"/>
          <w:sz w:val="24"/>
        </w:rPr>
        <w:t xml:space="preserve"> XY</w:t>
      </w:r>
      <w:r w:rsidRPr="00644D86">
        <w:rPr>
          <w:rFonts w:cs="Arial"/>
          <w:sz w:val="24"/>
        </w:rPr>
        <w:t xml:space="preserve">, seine derzeitige Klassenlehrerin, beschreibt sein Verhalten selbst in der kleinen Gruppe als sehr problematisch. </w:t>
      </w:r>
      <w:r w:rsidR="00644D86">
        <w:rPr>
          <w:rFonts w:cs="Arial"/>
          <w:sz w:val="24"/>
        </w:rPr>
        <w:t>XY</w:t>
      </w:r>
      <w:r w:rsidRPr="00644D86">
        <w:rPr>
          <w:rFonts w:cs="Arial"/>
          <w:sz w:val="24"/>
        </w:rPr>
        <w:t xml:space="preserve"> sucht immer wieder aufs Neue nach Bestätigung der eigenen Position innerhalb der Gruppe und greift dafür z.T. zu drastischen Ausdrücken und Drohungen, die die Mitschülerinnen und Mitschüler einschüchtern und ihn selbst damit im schulischen Umfeld isolieren. </w:t>
      </w:r>
    </w:p>
    <w:p w:rsidR="000F00C3" w:rsidRPr="00644D86" w:rsidRDefault="000F00C3" w:rsidP="00516BCA">
      <w:pPr>
        <w:rPr>
          <w:rFonts w:cs="Arial"/>
          <w:sz w:val="24"/>
        </w:rPr>
      </w:pPr>
    </w:p>
    <w:p w:rsidR="000F00C3" w:rsidRPr="00644D86" w:rsidRDefault="000F3E62" w:rsidP="00516BCA">
      <w:pPr>
        <w:rPr>
          <w:rFonts w:cs="Arial"/>
          <w:sz w:val="24"/>
        </w:rPr>
      </w:pPr>
      <w:r>
        <w:rPr>
          <w:rFonts w:cs="Arial"/>
          <w:sz w:val="24"/>
        </w:rPr>
        <w:t>XY</w:t>
      </w:r>
      <w:r w:rsidR="000F00C3" w:rsidRPr="00644D86">
        <w:rPr>
          <w:rFonts w:cs="Arial"/>
          <w:sz w:val="24"/>
        </w:rPr>
        <w:t xml:space="preserve"> ist sehr aufbrausend und zeigt auch den Erwachsenen gegenüber häufig respektloses Verhalten. In solchen Situationen lässt er sich nur durch Veränderung der aktuellen Situation, indem er zum Verlassen des Raumes aufgefordert wird, wieder beruhigen und zur Einsicht bringen. Nach wie vor zeigt er die bereits im Alter von vier Jahren festgestellte reduzierte</w:t>
      </w:r>
      <w:r w:rsidR="00516BCA" w:rsidRPr="00644D86">
        <w:rPr>
          <w:rFonts w:cs="Arial"/>
          <w:sz w:val="24"/>
        </w:rPr>
        <w:t xml:space="preserve"> </w:t>
      </w:r>
      <w:r w:rsidR="000F00C3" w:rsidRPr="00644D86">
        <w:rPr>
          <w:rFonts w:cs="Arial"/>
          <w:sz w:val="24"/>
        </w:rPr>
        <w:t>Konzentrationsfähigkeit und vermehrte</w:t>
      </w:r>
      <w:r w:rsidR="00516BCA" w:rsidRPr="00644D86">
        <w:rPr>
          <w:rFonts w:cs="Arial"/>
          <w:sz w:val="24"/>
        </w:rPr>
        <w:t xml:space="preserve"> </w:t>
      </w:r>
      <w:r w:rsidR="000F00C3" w:rsidRPr="00644D86">
        <w:rPr>
          <w:rFonts w:cs="Arial"/>
          <w:sz w:val="24"/>
        </w:rPr>
        <w:t>Unruhe, die durch die Ablenkung in Gruppensituationen verursacht wird.</w:t>
      </w:r>
    </w:p>
    <w:p w:rsidR="00516BCA" w:rsidRPr="00644D86" w:rsidRDefault="00516BCA" w:rsidP="00516BCA">
      <w:pPr>
        <w:rPr>
          <w:rFonts w:cs="Arial"/>
          <w:sz w:val="24"/>
        </w:rPr>
      </w:pPr>
    </w:p>
    <w:p w:rsidR="000F00C3" w:rsidRPr="00644D86" w:rsidRDefault="000F3E62" w:rsidP="00516BCA">
      <w:pPr>
        <w:rPr>
          <w:rFonts w:cs="Arial"/>
          <w:sz w:val="24"/>
        </w:rPr>
      </w:pPr>
      <w:r>
        <w:rPr>
          <w:rFonts w:cs="Arial"/>
          <w:sz w:val="24"/>
        </w:rPr>
        <w:t>XY</w:t>
      </w:r>
      <w:r w:rsidR="000F00C3" w:rsidRPr="00644D86">
        <w:rPr>
          <w:rFonts w:cs="Arial"/>
          <w:sz w:val="24"/>
        </w:rPr>
        <w:t xml:space="preserve"> wird zum kommenden Schuljahr in seiner angestammten Grundschule inklusiv beschult. Der Förderausschuss hat aufgrund seiner Diagnose und Entwicklung einstimmig den Förderschwerpunkt emotionale und soziale Entwicklung beschlossen, um die pädagogische und fachliche Begleitung des Jungen durch das BFZ B.-Schule abzusichern und die im Schulrecht vorgesehene Unterstützung des Jungen zu garantieren. </w:t>
      </w:r>
      <w:r>
        <w:rPr>
          <w:rFonts w:cs="Arial"/>
          <w:sz w:val="24"/>
        </w:rPr>
        <w:t>XY</w:t>
      </w:r>
      <w:r w:rsidR="000F00C3" w:rsidRPr="00644D86">
        <w:rPr>
          <w:rFonts w:cs="Arial"/>
          <w:sz w:val="24"/>
        </w:rPr>
        <w:t xml:space="preserve"> ist jedoch aufgrund seiner emotionalen Verfassung auf die engmaschige und individuelle Unterstützung durch eine Person, die zwischen ihm und dem Umfeld vermittelt und dem Jungen Halt und Stabilität geben kann, angewiesen, damit er sich auf das Unterrichtsgeschehen einlassen kann und die entsprechenden Lernfortschritte macht.</w:t>
      </w:r>
    </w:p>
    <w:p w:rsidR="00516BCA" w:rsidRPr="00644D86" w:rsidRDefault="00516BCA" w:rsidP="00516BCA">
      <w:pPr>
        <w:rPr>
          <w:rFonts w:cs="Arial"/>
          <w:sz w:val="24"/>
        </w:rPr>
      </w:pPr>
    </w:p>
    <w:p w:rsidR="00516BCA" w:rsidRPr="00644D86" w:rsidRDefault="000F00C3" w:rsidP="00516BCA">
      <w:pPr>
        <w:rPr>
          <w:rFonts w:cs="Arial"/>
          <w:sz w:val="24"/>
        </w:rPr>
      </w:pPr>
      <w:r w:rsidRPr="00644D86">
        <w:rPr>
          <w:rFonts w:cs="Arial"/>
          <w:sz w:val="24"/>
        </w:rPr>
        <w:t>Die Teilhabeassistenz</w:t>
      </w:r>
      <w:r w:rsidR="000F3E62">
        <w:rPr>
          <w:rFonts w:cs="Arial"/>
          <w:sz w:val="24"/>
        </w:rPr>
        <w:t xml:space="preserve"> / der Schulbegleiter</w:t>
      </w:r>
      <w:r w:rsidRPr="00644D86">
        <w:rPr>
          <w:rFonts w:cs="Arial"/>
          <w:sz w:val="24"/>
        </w:rPr>
        <w:t xml:space="preserve"> muss folgende Aufgaben erfüllen:</w:t>
      </w:r>
    </w:p>
    <w:p w:rsidR="00516BCA" w:rsidRPr="00644D86" w:rsidRDefault="000F3E62" w:rsidP="00516BCA">
      <w:pPr>
        <w:pStyle w:val="Listenabsatz"/>
        <w:numPr>
          <w:ilvl w:val="0"/>
          <w:numId w:val="5"/>
        </w:numPr>
        <w:rPr>
          <w:rFonts w:cs="Arial"/>
          <w:sz w:val="24"/>
        </w:rPr>
      </w:pPr>
      <w:r w:rsidRPr="00644D86">
        <w:rPr>
          <w:rFonts w:cs="Arial"/>
          <w:sz w:val="24"/>
        </w:rPr>
        <w:t>S</w:t>
      </w:r>
      <w:r w:rsidR="000F00C3" w:rsidRPr="00644D86">
        <w:rPr>
          <w:rFonts w:cs="Arial"/>
          <w:sz w:val="24"/>
        </w:rPr>
        <w:t>ie</w:t>
      </w:r>
      <w:r>
        <w:rPr>
          <w:rFonts w:cs="Arial"/>
          <w:sz w:val="24"/>
        </w:rPr>
        <w:t>/er</w:t>
      </w:r>
      <w:r w:rsidR="000F00C3" w:rsidRPr="00644D86">
        <w:rPr>
          <w:rFonts w:cs="Arial"/>
          <w:sz w:val="24"/>
        </w:rPr>
        <w:t xml:space="preserve"> muss ihn bei seinen Lernanstrengungen motivieren und bestärken;</w:t>
      </w:r>
    </w:p>
    <w:p w:rsidR="00516BCA" w:rsidRPr="00644D86" w:rsidRDefault="000F3E62" w:rsidP="00516BCA">
      <w:pPr>
        <w:pStyle w:val="Listenabsatz"/>
        <w:numPr>
          <w:ilvl w:val="0"/>
          <w:numId w:val="5"/>
        </w:numPr>
        <w:rPr>
          <w:rFonts w:cs="Arial"/>
          <w:sz w:val="24"/>
        </w:rPr>
      </w:pPr>
      <w:r w:rsidRPr="00644D86">
        <w:rPr>
          <w:rFonts w:cs="Arial"/>
          <w:sz w:val="24"/>
        </w:rPr>
        <w:t>S</w:t>
      </w:r>
      <w:r w:rsidR="000F00C3" w:rsidRPr="00644D86">
        <w:rPr>
          <w:rFonts w:cs="Arial"/>
          <w:sz w:val="24"/>
        </w:rPr>
        <w:t>ie</w:t>
      </w:r>
      <w:r>
        <w:rPr>
          <w:rFonts w:cs="Arial"/>
          <w:sz w:val="24"/>
        </w:rPr>
        <w:t>/er</w:t>
      </w:r>
      <w:r w:rsidR="000F00C3" w:rsidRPr="00644D86">
        <w:rPr>
          <w:rFonts w:cs="Arial"/>
          <w:sz w:val="24"/>
        </w:rPr>
        <w:t xml:space="preserve"> muss ihn regelmäßig zu konzentriertem Weiterarbeiten hinführen;</w:t>
      </w:r>
    </w:p>
    <w:p w:rsidR="000F00C3" w:rsidRPr="00644D86" w:rsidRDefault="000F3E62" w:rsidP="00516BCA">
      <w:pPr>
        <w:pStyle w:val="Listenabsatz"/>
        <w:numPr>
          <w:ilvl w:val="0"/>
          <w:numId w:val="5"/>
        </w:numPr>
        <w:rPr>
          <w:rFonts w:cs="Arial"/>
          <w:sz w:val="24"/>
        </w:rPr>
      </w:pPr>
      <w:r w:rsidRPr="00644D86">
        <w:rPr>
          <w:rFonts w:cs="Arial"/>
          <w:sz w:val="24"/>
        </w:rPr>
        <w:t>S</w:t>
      </w:r>
      <w:r w:rsidR="000F00C3" w:rsidRPr="00644D86">
        <w:rPr>
          <w:rFonts w:cs="Arial"/>
          <w:sz w:val="24"/>
        </w:rPr>
        <w:t>ie</w:t>
      </w:r>
      <w:r>
        <w:rPr>
          <w:rFonts w:cs="Arial"/>
          <w:sz w:val="24"/>
        </w:rPr>
        <w:t>/er</w:t>
      </w:r>
      <w:r w:rsidR="000F00C3" w:rsidRPr="00644D86">
        <w:rPr>
          <w:rFonts w:cs="Arial"/>
          <w:sz w:val="24"/>
        </w:rPr>
        <w:t xml:space="preserve"> muss die erzieherischen Maßnahmen, die die (Förder)lehrkräfte im Rahmen ihrer fachlichen Kernkompetenz ergreifen, unterstützen und ermahnend daran erinnern, sich sozial adäquat den Mitschülerinnen und Mitschülern zu verhalten</w:t>
      </w:r>
    </w:p>
    <w:p w:rsidR="00516BCA" w:rsidRPr="00644D86" w:rsidRDefault="00516BCA" w:rsidP="00516BCA">
      <w:pPr>
        <w:pStyle w:val="Listenabsatz"/>
        <w:rPr>
          <w:rFonts w:cs="Arial"/>
          <w:sz w:val="24"/>
        </w:rPr>
      </w:pPr>
    </w:p>
    <w:p w:rsidR="00461FC2" w:rsidRPr="00644D86" w:rsidRDefault="000F3E62" w:rsidP="00516BCA">
      <w:pPr>
        <w:rPr>
          <w:rFonts w:cs="Arial"/>
          <w:sz w:val="24"/>
        </w:rPr>
      </w:pPr>
      <w:r>
        <w:rPr>
          <w:rFonts w:cs="Arial"/>
          <w:sz w:val="24"/>
        </w:rPr>
        <w:t>XY</w:t>
      </w:r>
      <w:r w:rsidR="000F00C3" w:rsidRPr="00644D86">
        <w:rPr>
          <w:rFonts w:cs="Arial"/>
          <w:sz w:val="24"/>
        </w:rPr>
        <w:t xml:space="preserve"> ist sehr impulsiv und braucht zum Ausgleich für längere Konzentrationsphasen bestimmte Pausen mit viel Bewegung. Die Teilhabeassistenz muss ihn beim Verlassen des Klassenraums begleiten und dafür sorgen, dass er sich auf dem Schulhof kurzzeitig die nötige Bewegung zur Entspannung verschafft;</w:t>
      </w:r>
      <w:r w:rsidR="00516BCA" w:rsidRPr="00644D86">
        <w:rPr>
          <w:rFonts w:cs="Arial"/>
          <w:sz w:val="24"/>
        </w:rPr>
        <w:t xml:space="preserve"> s</w:t>
      </w:r>
      <w:r w:rsidR="000F00C3" w:rsidRPr="00644D86">
        <w:rPr>
          <w:rFonts w:cs="Arial"/>
          <w:sz w:val="24"/>
        </w:rPr>
        <w:t xml:space="preserve">ie muss ihn auch begleiten, wenn die Lehrkraft eine Auszeit anordnet, damit er nach </w:t>
      </w:r>
    </w:p>
    <w:p w:rsidR="00461FC2" w:rsidRPr="00644D86" w:rsidRDefault="00461FC2" w:rsidP="00516BCA">
      <w:pPr>
        <w:rPr>
          <w:rFonts w:cs="Arial"/>
          <w:sz w:val="24"/>
        </w:rPr>
      </w:pPr>
    </w:p>
    <w:p w:rsidR="00461FC2" w:rsidRPr="00644D86" w:rsidRDefault="00461FC2" w:rsidP="00516BCA">
      <w:pPr>
        <w:rPr>
          <w:rFonts w:cs="Arial"/>
          <w:sz w:val="24"/>
        </w:rPr>
      </w:pPr>
    </w:p>
    <w:p w:rsidR="00487CC8" w:rsidRPr="00644D86" w:rsidRDefault="00487CC8" w:rsidP="00516BCA">
      <w:pPr>
        <w:rPr>
          <w:rFonts w:cs="Arial"/>
          <w:sz w:val="24"/>
        </w:rPr>
      </w:pPr>
    </w:p>
    <w:p w:rsidR="00487CC8" w:rsidRPr="00644D86" w:rsidRDefault="00487CC8" w:rsidP="00516BCA">
      <w:pPr>
        <w:rPr>
          <w:rFonts w:cs="Arial"/>
          <w:sz w:val="24"/>
        </w:rPr>
      </w:pPr>
    </w:p>
    <w:p w:rsidR="00487CC8" w:rsidRPr="00644D86" w:rsidRDefault="00487CC8" w:rsidP="00516BCA">
      <w:pPr>
        <w:rPr>
          <w:rFonts w:cs="Arial"/>
          <w:sz w:val="24"/>
        </w:rPr>
      </w:pPr>
    </w:p>
    <w:p w:rsidR="00461FC2" w:rsidRPr="00644D86" w:rsidRDefault="000F00C3" w:rsidP="00516BCA">
      <w:pPr>
        <w:rPr>
          <w:rFonts w:cs="Arial"/>
          <w:sz w:val="24"/>
        </w:rPr>
      </w:pPr>
      <w:r w:rsidRPr="00644D86">
        <w:rPr>
          <w:rFonts w:cs="Arial"/>
          <w:sz w:val="24"/>
        </w:rPr>
        <w:t>erhitzten Phasen und Widerstand gegen die Lehrkraft, wieder zur Besinnung kommt und dabei dafür sorgen, dass er in einer ruhigen, von den Mitschülern abgegrenzten Atmosphäre, die ihm gestellten Aufgaben erledigt;</w:t>
      </w:r>
      <w:r w:rsidR="00516BCA" w:rsidRPr="00644D86">
        <w:rPr>
          <w:rFonts w:cs="Arial"/>
          <w:sz w:val="24"/>
        </w:rPr>
        <w:t xml:space="preserve"> </w:t>
      </w:r>
      <w:r w:rsidRPr="00644D86">
        <w:rPr>
          <w:rFonts w:cs="Arial"/>
          <w:sz w:val="24"/>
        </w:rPr>
        <w:t xml:space="preserve">sie muss ihn </w:t>
      </w:r>
    </w:p>
    <w:p w:rsidR="000F00C3" w:rsidRPr="00644D86" w:rsidRDefault="000F00C3" w:rsidP="00516BCA">
      <w:pPr>
        <w:rPr>
          <w:rFonts w:cs="Arial"/>
          <w:sz w:val="24"/>
        </w:rPr>
      </w:pPr>
      <w:r w:rsidRPr="00644D86">
        <w:rPr>
          <w:rFonts w:cs="Arial"/>
          <w:sz w:val="24"/>
        </w:rPr>
        <w:t>während der Pause beaufsichtigen und verhindern, dass es zu Ausschreitungen bzw. zum Streit mit Mitschülern kommt;</w:t>
      </w:r>
      <w:r w:rsidR="00516BCA" w:rsidRPr="00644D86">
        <w:rPr>
          <w:rFonts w:cs="Arial"/>
          <w:sz w:val="24"/>
        </w:rPr>
        <w:t xml:space="preserve"> </w:t>
      </w:r>
      <w:r w:rsidRPr="00644D86">
        <w:rPr>
          <w:rFonts w:cs="Arial"/>
          <w:sz w:val="24"/>
        </w:rPr>
        <w:t>sie muss motivieren und durch stetes Wiederholen und Erklären (nach den pädagogischen Vorgaben seitens der Lehrkräfte) immer wieder aufs Neue zu einem adäquaten sozialen Miteinander führen, ohne</w:t>
      </w:r>
      <w:r w:rsidR="00516BCA" w:rsidRPr="00644D86">
        <w:rPr>
          <w:rFonts w:cs="Arial"/>
          <w:sz w:val="24"/>
        </w:rPr>
        <w:t xml:space="preserve"> </w:t>
      </w:r>
      <w:r w:rsidRPr="00644D86">
        <w:rPr>
          <w:rFonts w:cs="Arial"/>
          <w:sz w:val="24"/>
        </w:rPr>
        <w:t>da</w:t>
      </w:r>
      <w:r w:rsidR="00516BCA" w:rsidRPr="00644D86">
        <w:rPr>
          <w:rFonts w:cs="Arial"/>
          <w:sz w:val="24"/>
        </w:rPr>
        <w:t>s</w:t>
      </w:r>
      <w:r w:rsidRPr="00644D86">
        <w:rPr>
          <w:rFonts w:cs="Arial"/>
          <w:sz w:val="24"/>
        </w:rPr>
        <w:t>s er seinen schulischen Bildungsweg nicht erfolgreich wird meistern können;</w:t>
      </w:r>
      <w:r w:rsidR="00516BCA" w:rsidRPr="00644D86">
        <w:rPr>
          <w:rFonts w:cs="Arial"/>
          <w:sz w:val="24"/>
        </w:rPr>
        <w:t xml:space="preserve"> </w:t>
      </w:r>
      <w:r w:rsidRPr="00644D86">
        <w:rPr>
          <w:rFonts w:cs="Arial"/>
          <w:sz w:val="24"/>
        </w:rPr>
        <w:t>sie muss ihn daran erinnern, die besprochenen Schul- und Klassenregeln einzuhalten</w:t>
      </w:r>
      <w:r w:rsidR="00516BCA" w:rsidRPr="00644D86">
        <w:rPr>
          <w:rFonts w:cs="Arial"/>
          <w:sz w:val="24"/>
        </w:rPr>
        <w:t xml:space="preserve">; </w:t>
      </w:r>
      <w:r w:rsidRPr="00644D86">
        <w:rPr>
          <w:rFonts w:cs="Arial"/>
          <w:sz w:val="24"/>
        </w:rPr>
        <w:t>sie muss als Unterstützung und vertraute Bezugsperson für ihn da sein und ihm Lob und Bestärkung geben, wenn er seine Sache gut macht, um ihm so die Möglichkeit zu geben, sich weiterhin positiv zu entwickeln.</w:t>
      </w:r>
    </w:p>
    <w:p w:rsidR="00516BCA" w:rsidRPr="00644D86" w:rsidRDefault="00516BCA" w:rsidP="00516BCA">
      <w:pPr>
        <w:rPr>
          <w:rFonts w:cs="Arial"/>
          <w:sz w:val="24"/>
        </w:rPr>
      </w:pPr>
    </w:p>
    <w:p w:rsidR="000F00C3" w:rsidRPr="00644D86" w:rsidRDefault="000F00C3" w:rsidP="00516BCA">
      <w:pPr>
        <w:rPr>
          <w:rFonts w:cs="Arial"/>
          <w:sz w:val="24"/>
        </w:rPr>
      </w:pPr>
      <w:r w:rsidRPr="00644D86">
        <w:rPr>
          <w:rFonts w:cs="Arial"/>
          <w:sz w:val="24"/>
        </w:rPr>
        <w:t>Wir bitten aufgrund der fortgeschrittenen Zeit durch den späten Termin des Förderausschusses um eine zügige Bearbeitung unseres Antrags. Dazu fügen wir die bisherigen Gutachten (Vitos-Klinik, förderdiagnostische Stellungnahme) sowie das Protokoll des Förderausschusses bei.</w:t>
      </w:r>
    </w:p>
    <w:p w:rsidR="000F00C3" w:rsidRPr="00644D86" w:rsidRDefault="000F00C3" w:rsidP="00516BCA">
      <w:pPr>
        <w:rPr>
          <w:rFonts w:cs="Arial"/>
          <w:sz w:val="24"/>
        </w:rPr>
      </w:pPr>
    </w:p>
    <w:p w:rsidR="000F00C3" w:rsidRPr="00644D86" w:rsidRDefault="000F00C3" w:rsidP="00516BCA">
      <w:pPr>
        <w:rPr>
          <w:rFonts w:cs="Arial"/>
          <w:sz w:val="24"/>
        </w:rPr>
      </w:pPr>
      <w:r w:rsidRPr="00644D86">
        <w:rPr>
          <w:rFonts w:cs="Arial"/>
          <w:sz w:val="24"/>
        </w:rPr>
        <w:t>Bitte teilen Sie und mit, welche weiteren Unterlagen Sie benötigen.</w:t>
      </w:r>
    </w:p>
    <w:p w:rsidR="000F00C3" w:rsidRPr="00644D86" w:rsidRDefault="000F00C3" w:rsidP="00516BCA">
      <w:pPr>
        <w:rPr>
          <w:rFonts w:cs="Arial"/>
          <w:sz w:val="24"/>
        </w:rPr>
      </w:pPr>
    </w:p>
    <w:p w:rsidR="002F022A" w:rsidRPr="00644D86" w:rsidRDefault="00424723" w:rsidP="00516BCA">
      <w:pPr>
        <w:rPr>
          <w:rFonts w:cs="Arial"/>
          <w:sz w:val="24"/>
        </w:rPr>
      </w:pPr>
      <w:r w:rsidRPr="00644D86">
        <w:rPr>
          <w:rFonts w:cs="Arial"/>
          <w:sz w:val="24"/>
        </w:rPr>
        <w:t>Mit freundlichen Grüßen</w:t>
      </w:r>
    </w:p>
    <w:p w:rsidR="00424723" w:rsidRPr="00644D86" w:rsidRDefault="00424723" w:rsidP="00424723">
      <w:pPr>
        <w:pStyle w:val="Textkrper"/>
        <w:rPr>
          <w:rFonts w:cs="Arial"/>
          <w:sz w:val="24"/>
        </w:rPr>
      </w:pPr>
    </w:p>
    <w:p w:rsidR="00424723" w:rsidRPr="00644D86" w:rsidRDefault="00424723" w:rsidP="00424723">
      <w:pPr>
        <w:pStyle w:val="Textkrper"/>
        <w:rPr>
          <w:rFonts w:cs="Arial"/>
          <w:sz w:val="24"/>
        </w:rPr>
      </w:pPr>
    </w:p>
    <w:p w:rsidR="00487CC8" w:rsidRPr="00644D86" w:rsidRDefault="00487CC8" w:rsidP="00E91414">
      <w:pPr>
        <w:pStyle w:val="Anrede"/>
        <w:spacing w:before="0" w:after="0"/>
        <w:rPr>
          <w:rFonts w:cs="Arial"/>
          <w:color w:val="7F7F7F"/>
          <w:sz w:val="24"/>
        </w:rPr>
      </w:pPr>
    </w:p>
    <w:p w:rsidR="00B04C39" w:rsidRPr="00644D86" w:rsidRDefault="00843249" w:rsidP="00E91414">
      <w:pPr>
        <w:pStyle w:val="Anrede"/>
        <w:spacing w:before="0" w:after="0"/>
        <w:rPr>
          <w:rFonts w:cs="Arial"/>
          <w:color w:val="7F7F7F"/>
          <w:sz w:val="24"/>
        </w:rPr>
      </w:pPr>
      <w:r w:rsidRPr="00644D86">
        <w:rPr>
          <w:rFonts w:cs="Arial"/>
          <w:color w:val="7F7F7F"/>
          <w:sz w:val="24"/>
        </w:rPr>
        <w:t>(Unterschrift Erziehungsberechtigte*r / gesetzliche*r Vertreter*in)</w:t>
      </w:r>
    </w:p>
    <w:p w:rsidR="00487CC8" w:rsidRPr="00644D86" w:rsidRDefault="00487CC8" w:rsidP="00843249">
      <w:pPr>
        <w:pStyle w:val="Textkrper"/>
        <w:rPr>
          <w:rFonts w:cs="Arial"/>
          <w:b/>
          <w:sz w:val="24"/>
        </w:rPr>
      </w:pPr>
    </w:p>
    <w:p w:rsidR="00220A5F" w:rsidRPr="00644D86" w:rsidRDefault="00843249" w:rsidP="00843249">
      <w:pPr>
        <w:pStyle w:val="Textkrper"/>
        <w:rPr>
          <w:rFonts w:cs="Arial"/>
          <w:b/>
          <w:sz w:val="24"/>
        </w:rPr>
      </w:pPr>
      <w:r w:rsidRPr="00644D86">
        <w:rPr>
          <w:rFonts w:cs="Arial"/>
          <w:b/>
          <w:sz w:val="24"/>
        </w:rPr>
        <w:t>Anlagen</w:t>
      </w:r>
      <w:r w:rsidR="00220A5F" w:rsidRPr="00644D86">
        <w:rPr>
          <w:rFonts w:cs="Arial"/>
          <w:b/>
          <w:sz w:val="24"/>
        </w:rPr>
        <w:t xml:space="preserve"> </w:t>
      </w:r>
    </w:p>
    <w:p w:rsidR="00843249" w:rsidRPr="00644D86" w:rsidRDefault="00843249" w:rsidP="00843249">
      <w:pPr>
        <w:pStyle w:val="Textkrper"/>
        <w:rPr>
          <w:rFonts w:cs="Arial"/>
          <w:b/>
          <w:sz w:val="24"/>
        </w:rPr>
      </w:pPr>
      <w:r w:rsidRPr="00644D86">
        <w:rPr>
          <w:rFonts w:cs="Arial"/>
          <w:color w:val="7F7F7F"/>
          <w:sz w:val="24"/>
        </w:rPr>
        <w:t>Gutachten des Facharztes oder Bericht der</w:t>
      </w:r>
      <w:r w:rsidR="000F3E62">
        <w:rPr>
          <w:rFonts w:cs="Arial"/>
          <w:color w:val="7F7F7F"/>
          <w:sz w:val="24"/>
        </w:rPr>
        <w:t xml:space="preserve"> Beratungs- und Förderzentren</w:t>
      </w:r>
      <w:r w:rsidR="00220A5F" w:rsidRPr="00644D86">
        <w:rPr>
          <w:rFonts w:cs="Arial"/>
          <w:color w:val="7F7F7F"/>
          <w:sz w:val="24"/>
        </w:rPr>
        <w:t>, Bericht der Kita, Regel- oder Förderschule</w:t>
      </w:r>
      <w:r w:rsidR="00461FC2" w:rsidRPr="00644D86">
        <w:rPr>
          <w:rFonts w:cs="Arial"/>
          <w:color w:val="7F7F7F"/>
          <w:sz w:val="24"/>
        </w:rPr>
        <w:t>, sonstige Gutachten</w:t>
      </w:r>
    </w:p>
    <w:sectPr w:rsidR="00843249" w:rsidRPr="00644D86" w:rsidSect="00B04C39">
      <w:headerReference w:type="default" r:id="rId8"/>
      <w:footerReference w:type="default" r:id="rId9"/>
      <w:headerReference w:type="first" r:id="rId10"/>
      <w:footerReference w:type="first" r:id="rId11"/>
      <w:pgSz w:w="11906" w:h="16838" w:code="9"/>
      <w:pgMar w:top="391" w:right="1418" w:bottom="1134" w:left="1418" w:header="720" w:footer="39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5C8" w:rsidRDefault="007455C8">
      <w:r>
        <w:separator/>
      </w:r>
    </w:p>
  </w:endnote>
  <w:endnote w:type="continuationSeparator" w:id="0">
    <w:p w:rsidR="007455C8" w:rsidRDefault="007455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C39" w:rsidRDefault="00B04C39">
    <w:pPr>
      <w:pStyle w:val="Fuzeile"/>
    </w:pPr>
    <w:r>
      <w:tab/>
    </w:r>
    <w:r>
      <w:tab/>
    </w:r>
    <w:r w:rsidR="002739BF">
      <w:fldChar w:fldCharType="begin"/>
    </w:r>
    <w:r>
      <w:instrText xml:space="preserve"> </w:instrText>
    </w:r>
    <w:r w:rsidR="00AB1026">
      <w:instrText>IF</w:instrText>
    </w:r>
    <w:r>
      <w:instrText xml:space="preserve"> </w:instrText>
    </w:r>
    <w:r w:rsidR="002739BF">
      <w:fldChar w:fldCharType="begin"/>
    </w:r>
    <w:r>
      <w:instrText xml:space="preserve"> </w:instrText>
    </w:r>
    <w:r w:rsidR="00AB1026">
      <w:instrText>PAGE</w:instrText>
    </w:r>
    <w:r>
      <w:instrText xml:space="preserve"> </w:instrText>
    </w:r>
    <w:r w:rsidR="002739BF">
      <w:fldChar w:fldCharType="separate"/>
    </w:r>
    <w:r w:rsidR="000F3E62">
      <w:rPr>
        <w:noProof/>
      </w:rPr>
      <w:instrText>3</w:instrText>
    </w:r>
    <w:r w:rsidR="002739BF">
      <w:fldChar w:fldCharType="end"/>
    </w:r>
    <w:r>
      <w:instrText>&lt;</w:instrText>
    </w:r>
    <w:r w:rsidR="002739BF">
      <w:fldChar w:fldCharType="begin"/>
    </w:r>
    <w:r>
      <w:instrText xml:space="preserve"> </w:instrText>
    </w:r>
    <w:r w:rsidR="00AB1026">
      <w:instrText>NUMPAGES</w:instrText>
    </w:r>
    <w:r>
      <w:instrText xml:space="preserve"> </w:instrText>
    </w:r>
    <w:r w:rsidR="002739BF">
      <w:fldChar w:fldCharType="separate"/>
    </w:r>
    <w:r w:rsidR="000F3E62">
      <w:rPr>
        <w:noProof/>
      </w:rPr>
      <w:instrText>3</w:instrText>
    </w:r>
    <w:r w:rsidR="002739BF">
      <w:fldChar w:fldCharType="end"/>
    </w:r>
    <w:r>
      <w:instrText xml:space="preserve"> "..." "" </w:instrText>
    </w:r>
    <w:r w:rsidR="002739BF">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C39" w:rsidRDefault="00B04C39">
    <w:pPr>
      <w:pStyle w:val="Fuzeile"/>
    </w:pPr>
    <w:r>
      <w:tab/>
    </w:r>
    <w:r>
      <w:tab/>
    </w:r>
    <w:r w:rsidR="002739BF">
      <w:fldChar w:fldCharType="begin"/>
    </w:r>
    <w:r>
      <w:instrText xml:space="preserve"> </w:instrText>
    </w:r>
    <w:r w:rsidR="00AB1026">
      <w:instrText>IF</w:instrText>
    </w:r>
    <w:r>
      <w:instrText xml:space="preserve"> </w:instrText>
    </w:r>
    <w:r w:rsidR="002739BF">
      <w:fldChar w:fldCharType="begin"/>
    </w:r>
    <w:r>
      <w:instrText xml:space="preserve"> </w:instrText>
    </w:r>
    <w:r w:rsidR="00AB1026">
      <w:instrText>PAGE</w:instrText>
    </w:r>
    <w:r>
      <w:instrText xml:space="preserve"> </w:instrText>
    </w:r>
    <w:r w:rsidR="002739BF">
      <w:fldChar w:fldCharType="separate"/>
    </w:r>
    <w:r w:rsidR="00644D86">
      <w:rPr>
        <w:noProof/>
      </w:rPr>
      <w:instrText>1</w:instrText>
    </w:r>
    <w:r w:rsidR="002739BF">
      <w:fldChar w:fldCharType="end"/>
    </w:r>
    <w:r>
      <w:instrText>&lt;</w:instrText>
    </w:r>
    <w:r w:rsidR="002739BF">
      <w:fldChar w:fldCharType="begin"/>
    </w:r>
    <w:r>
      <w:instrText xml:space="preserve"> </w:instrText>
    </w:r>
    <w:r w:rsidR="00AB1026">
      <w:instrText>NUMPAGES</w:instrText>
    </w:r>
    <w:r>
      <w:instrText xml:space="preserve"> </w:instrText>
    </w:r>
    <w:r w:rsidR="002739BF">
      <w:fldChar w:fldCharType="separate"/>
    </w:r>
    <w:r w:rsidR="00644D86">
      <w:rPr>
        <w:noProof/>
      </w:rPr>
      <w:instrText>3</w:instrText>
    </w:r>
    <w:r w:rsidR="002739BF">
      <w:fldChar w:fldCharType="end"/>
    </w:r>
    <w:r>
      <w:instrText xml:space="preserve"> "..." "" </w:instrText>
    </w:r>
    <w:r w:rsidR="00644D86">
      <w:fldChar w:fldCharType="separate"/>
    </w:r>
    <w:r w:rsidR="00644D86">
      <w:rPr>
        <w:noProof/>
      </w:rPr>
      <w:t>...</w:t>
    </w:r>
    <w:r w:rsidR="002739BF">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5C8" w:rsidRDefault="007455C8">
      <w:r>
        <w:separator/>
      </w:r>
    </w:p>
  </w:footnote>
  <w:footnote w:type="continuationSeparator" w:id="0">
    <w:p w:rsidR="007455C8" w:rsidRDefault="007455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C39" w:rsidRDefault="002739BF">
    <w:pPr>
      <w:pStyle w:val="Kopfzeile"/>
      <w:framePr w:wrap="auto" w:vAnchor="text" w:hAnchor="margin" w:xAlign="center" w:y="1"/>
      <w:rPr>
        <w:rStyle w:val="Seitenzahl"/>
      </w:rPr>
    </w:pPr>
    <w:r>
      <w:rPr>
        <w:rStyle w:val="Seitenzahl"/>
      </w:rPr>
      <w:fldChar w:fldCharType="begin"/>
    </w:r>
    <w:r w:rsidR="00AB1026">
      <w:rPr>
        <w:rStyle w:val="Seitenzahl"/>
      </w:rPr>
      <w:instrText>PAGE</w:instrText>
    </w:r>
    <w:r w:rsidR="00B04C39">
      <w:rPr>
        <w:rStyle w:val="Seitenzahl"/>
      </w:rPr>
      <w:instrText xml:space="preserve">  </w:instrText>
    </w:r>
    <w:r>
      <w:rPr>
        <w:rStyle w:val="Seitenzahl"/>
      </w:rPr>
      <w:fldChar w:fldCharType="separate"/>
    </w:r>
    <w:r w:rsidR="000F3E62">
      <w:rPr>
        <w:rStyle w:val="Seitenzahl"/>
        <w:noProof/>
      </w:rPr>
      <w:t>3</w:t>
    </w:r>
    <w:r>
      <w:rPr>
        <w:rStyle w:val="Seitenzahl"/>
      </w:rPr>
      <w:fldChar w:fldCharType="end"/>
    </w:r>
  </w:p>
  <w:p w:rsidR="00B04C39" w:rsidRDefault="00B04C39">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C39" w:rsidRDefault="00B04C39">
    <w:pPr>
      <w:framePr w:w="340" w:h="113" w:hRule="exact" w:hSpace="142" w:wrap="auto" w:vAnchor="page" w:hAnchor="page" w:x="1" w:y="11908"/>
      <w:pBdr>
        <w:top w:val="single" w:sz="6" w:space="1" w:color="auto"/>
      </w:pBdr>
    </w:pPr>
  </w:p>
  <w:p w:rsidR="00B04C39" w:rsidRDefault="00B04C39">
    <w:pPr>
      <w:framePr w:w="340" w:h="113" w:hRule="exact" w:hSpace="142" w:wrap="auto" w:vAnchor="page" w:hAnchor="page" w:x="1" w:y="11908"/>
      <w:pBdr>
        <w:top w:val="single" w:sz="6" w:space="1" w:color="auto"/>
      </w:pBdr>
    </w:pPr>
  </w:p>
  <w:p w:rsidR="00B04C39" w:rsidRDefault="00B04C39">
    <w:pPr>
      <w:framePr w:w="340" w:h="113" w:hRule="exact" w:hSpace="142" w:wrap="auto" w:vAnchor="page" w:hAnchor="page" w:x="1" w:y="5955"/>
      <w:pBdr>
        <w:top w:val="single" w:sz="6" w:space="1" w:color="auto"/>
      </w:pBdr>
    </w:pPr>
  </w:p>
  <w:p w:rsidR="00B04C39" w:rsidRDefault="00B04C39">
    <w:pPr>
      <w:framePr w:w="284" w:h="113" w:hRule="exact" w:hSpace="142" w:wrap="auto" w:vAnchor="page" w:hAnchor="page" w:x="1" w:y="8421"/>
      <w:pBdr>
        <w:top w:val="single" w:sz="12" w:space="1" w:color="auto"/>
      </w:pBdr>
    </w:pPr>
  </w:p>
  <w:p w:rsidR="00B04C39" w:rsidRPr="00644D86" w:rsidRDefault="002739BF" w:rsidP="00B04C39">
    <w:pPr>
      <w:pStyle w:val="Umschlagabsenderadresse"/>
      <w:pBdr>
        <w:bottom w:val="single" w:sz="4" w:space="2" w:color="auto"/>
      </w:pBdr>
      <w:tabs>
        <w:tab w:val="right" w:pos="4253"/>
      </w:tabs>
      <w:spacing w:before="2200"/>
      <w:ind w:right="4817"/>
      <w:rPr>
        <w:rFonts w:cs="Arial"/>
        <w:sz w:val="14"/>
        <w:szCs w:val="14"/>
      </w:rPr>
    </w:pPr>
    <w:r w:rsidRPr="00644D86">
      <w:rPr>
        <w:rFonts w:cs="Arial"/>
        <w:noProof/>
        <w:sz w:val="14"/>
        <w:szCs w:val="14"/>
      </w:rPr>
      <w:pict>
        <v:shapetype id="_x0000_t202" coordsize="21600,21600" o:spt="202" path="m,l,21600r21600,l21600,xe">
          <v:stroke joinstyle="miter"/>
          <v:path gradientshapeok="t" o:connecttype="rect"/>
        </v:shapetype>
        <v:shape id="Text Box 1" o:spid="_x0000_s4097" type="#_x0000_t202" style="position:absolute;margin-left:355pt;margin-top:75pt;width:198.45pt;height:78.5pt;z-index:-251658752;visibility:visible;mso-wrap-distance-left:28.35pt;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" stroked="f">
          <v:textbox inset="0,0,0,0">
            <w:txbxContent>
              <w:p w:rsidR="007F206D" w:rsidRPr="00644D86" w:rsidRDefault="00644D86" w:rsidP="002F022A">
                <w:pPr>
                  <w:pStyle w:val="StandardWeb"/>
                  <w:spacing w:before="2" w:after="2"/>
                  <w:jc w:val="right"/>
                  <w:rPr>
                    <w:rFonts w:ascii="Arial" w:hAnsi="Arial" w:cs="Arial"/>
                    <w:b/>
                    <w:sz w:val="24"/>
                    <w:szCs w:val="24"/>
                  </w:rPr>
                </w:pPr>
                <w:r w:rsidRPr="00644D86">
                  <w:rPr>
                    <w:rFonts w:ascii="Arial" w:hAnsi="Arial" w:cs="Arial"/>
                    <w:b/>
                    <w:sz w:val="24"/>
                    <w:szCs w:val="24"/>
                  </w:rPr>
                  <w:t>Name, Vorname</w:t>
                </w:r>
              </w:p>
              <w:p w:rsidR="00B04C39" w:rsidRPr="00644D86" w:rsidRDefault="00644D86" w:rsidP="002F022A">
                <w:pPr>
                  <w:pStyle w:val="StandardWeb"/>
                  <w:spacing w:before="2" w:after="2"/>
                  <w:jc w:val="right"/>
                  <w:rPr>
                    <w:rFonts w:ascii="Arial" w:hAnsi="Arial" w:cs="Arial"/>
                    <w:sz w:val="24"/>
                    <w:szCs w:val="24"/>
                  </w:rPr>
                </w:pPr>
                <w:r w:rsidRPr="00644D86">
                  <w:rPr>
                    <w:rFonts w:ascii="Arial" w:hAnsi="Arial" w:cs="Arial"/>
                    <w:sz w:val="24"/>
                    <w:szCs w:val="24"/>
                  </w:rPr>
                  <w:t>Straße und Hausnummer</w:t>
                </w:r>
              </w:p>
              <w:p w:rsidR="00B04C39" w:rsidRPr="00644D86" w:rsidRDefault="007F206D" w:rsidP="002F022A">
                <w:pPr>
                  <w:pStyle w:val="StandardWeb"/>
                  <w:spacing w:before="2" w:after="2"/>
                  <w:jc w:val="right"/>
                  <w:rPr>
                    <w:rFonts w:ascii="Arial" w:hAnsi="Arial" w:cs="Arial"/>
                    <w:sz w:val="24"/>
                    <w:szCs w:val="24"/>
                  </w:rPr>
                </w:pPr>
                <w:r w:rsidRPr="00644D86">
                  <w:rPr>
                    <w:rFonts w:ascii="Arial" w:hAnsi="Arial" w:cs="Arial"/>
                    <w:sz w:val="24"/>
                    <w:szCs w:val="24"/>
                  </w:rPr>
                  <w:t>PLZ</w:t>
                </w:r>
                <w:r w:rsidR="002F022A" w:rsidRPr="00644D86">
                  <w:rPr>
                    <w:rFonts w:ascii="Arial" w:hAnsi="Arial" w:cs="Arial"/>
                    <w:sz w:val="24"/>
                    <w:szCs w:val="24"/>
                  </w:rPr>
                  <w:t xml:space="preserve"> </w:t>
                </w:r>
                <w:r w:rsidRPr="00644D86">
                  <w:rPr>
                    <w:rFonts w:ascii="Arial" w:hAnsi="Arial" w:cs="Arial"/>
                    <w:sz w:val="24"/>
                    <w:szCs w:val="24"/>
                  </w:rPr>
                  <w:t>Wohno</w:t>
                </w:r>
                <w:r w:rsidR="002F022A" w:rsidRPr="00644D86">
                  <w:rPr>
                    <w:rFonts w:ascii="Arial" w:hAnsi="Arial" w:cs="Arial"/>
                    <w:sz w:val="24"/>
                    <w:szCs w:val="24"/>
                  </w:rPr>
                  <w:t>rt</w:t>
                </w:r>
              </w:p>
              <w:p w:rsidR="007F206D" w:rsidRPr="00644D86" w:rsidRDefault="00644D86" w:rsidP="002F022A">
                <w:pPr>
                  <w:pStyle w:val="StandardWeb"/>
                  <w:spacing w:before="2" w:after="2"/>
                  <w:jc w:val="right"/>
                  <w:rPr>
                    <w:rFonts w:ascii="Arial" w:hAnsi="Arial" w:cs="Arial"/>
                    <w:sz w:val="24"/>
                    <w:szCs w:val="24"/>
                  </w:rPr>
                </w:pPr>
                <w:r w:rsidRPr="00644D86">
                  <w:rPr>
                    <w:rFonts w:ascii="Arial" w:hAnsi="Arial" w:cs="Arial"/>
                    <w:sz w:val="24"/>
                    <w:szCs w:val="24"/>
                  </w:rPr>
                  <w:t>Telefon-</w:t>
                </w:r>
                <w:r w:rsidR="007F206D" w:rsidRPr="00644D86">
                  <w:rPr>
                    <w:rFonts w:ascii="Arial" w:hAnsi="Arial" w:cs="Arial"/>
                    <w:sz w:val="24"/>
                    <w:szCs w:val="24"/>
                  </w:rPr>
                  <w:t>Nr.</w:t>
                </w:r>
              </w:p>
              <w:p w:rsidR="007F206D" w:rsidRPr="00644D86" w:rsidRDefault="007F206D" w:rsidP="002F022A">
                <w:pPr>
                  <w:pStyle w:val="StandardWeb"/>
                  <w:spacing w:before="2" w:after="2"/>
                  <w:jc w:val="right"/>
                  <w:rPr>
                    <w:rFonts w:ascii="Arial" w:hAnsi="Arial" w:cs="Arial"/>
                    <w:sz w:val="24"/>
                    <w:szCs w:val="24"/>
                  </w:rPr>
                </w:pPr>
                <w:r w:rsidRPr="00644D86">
                  <w:rPr>
                    <w:rFonts w:ascii="Arial" w:hAnsi="Arial" w:cs="Arial"/>
                    <w:sz w:val="24"/>
                    <w:szCs w:val="24"/>
                  </w:rPr>
                  <w:t>E</w:t>
                </w:r>
                <w:r w:rsidR="00644D86" w:rsidRPr="00644D86">
                  <w:rPr>
                    <w:rFonts w:ascii="Arial" w:hAnsi="Arial" w:cs="Arial"/>
                    <w:sz w:val="24"/>
                    <w:szCs w:val="24"/>
                  </w:rPr>
                  <w:t>m</w:t>
                </w:r>
                <w:r w:rsidRPr="00644D86">
                  <w:rPr>
                    <w:rFonts w:ascii="Arial" w:hAnsi="Arial" w:cs="Arial"/>
                    <w:sz w:val="24"/>
                    <w:szCs w:val="24"/>
                  </w:rPr>
                  <w:t>ail</w:t>
                </w:r>
              </w:p>
              <w:p w:rsidR="00B04C39" w:rsidRPr="00644D86" w:rsidRDefault="00B04C39" w:rsidP="00B04C39">
                <w:pPr>
                  <w:rPr>
                    <w:sz w:val="24"/>
                  </w:rPr>
                </w:pPr>
              </w:p>
            </w:txbxContent>
          </v:textbox>
          <w10:wrap anchorx="page" anchory="page"/>
        </v:shape>
      </w:pict>
    </w:r>
    <w:r w:rsidR="007F206D" w:rsidRPr="00644D86">
      <w:rPr>
        <w:rFonts w:cs="Arial"/>
        <w:noProof/>
        <w:sz w:val="14"/>
        <w:szCs w:val="14"/>
      </w:rPr>
      <w:t>Name</w:t>
    </w:r>
    <w:r w:rsidR="00644D86">
      <w:rPr>
        <w:rFonts w:cs="Arial"/>
        <w:noProof/>
        <w:sz w:val="14"/>
        <w:szCs w:val="14"/>
      </w:rPr>
      <w:t>, Vorname</w:t>
    </w:r>
    <w:r w:rsidR="002F022A" w:rsidRPr="00644D86">
      <w:rPr>
        <w:rFonts w:cs="Arial"/>
        <w:noProof/>
        <w:sz w:val="14"/>
        <w:szCs w:val="14"/>
      </w:rPr>
      <w:t xml:space="preserve"> </w:t>
    </w:r>
    <w:r w:rsidR="00B04C39" w:rsidRPr="00644D86">
      <w:rPr>
        <w:rFonts w:cs="Arial"/>
        <w:sz w:val="14"/>
        <w:szCs w:val="14"/>
      </w:rPr>
      <w:t xml:space="preserve">• </w:t>
    </w:r>
    <w:r w:rsidR="007F206D" w:rsidRPr="00644D86">
      <w:rPr>
        <w:rFonts w:cs="Arial"/>
        <w:sz w:val="14"/>
        <w:szCs w:val="14"/>
      </w:rPr>
      <w:t>Straße</w:t>
    </w:r>
    <w:r w:rsidR="00644D86" w:rsidRPr="00644D86">
      <w:rPr>
        <w:rFonts w:cs="Arial"/>
        <w:sz w:val="14"/>
        <w:szCs w:val="14"/>
      </w:rPr>
      <w:t xml:space="preserve"> und</w:t>
    </w:r>
    <w:r w:rsidR="007F206D" w:rsidRPr="00644D86">
      <w:rPr>
        <w:rFonts w:cs="Arial"/>
        <w:sz w:val="14"/>
        <w:szCs w:val="14"/>
      </w:rPr>
      <w:t xml:space="preserve"> </w:t>
    </w:r>
    <w:r w:rsidR="00644D86" w:rsidRPr="00644D86">
      <w:rPr>
        <w:rFonts w:cs="Arial"/>
        <w:sz w:val="14"/>
        <w:szCs w:val="14"/>
      </w:rPr>
      <w:t>Hausnummer</w:t>
    </w:r>
    <w:r w:rsidR="00B04C39" w:rsidRPr="00644D86">
      <w:rPr>
        <w:rFonts w:cs="Arial"/>
        <w:sz w:val="14"/>
        <w:szCs w:val="14"/>
      </w:rPr>
      <w:t xml:space="preserve"> • </w:t>
    </w:r>
    <w:r w:rsidR="007F206D" w:rsidRPr="00644D86">
      <w:rPr>
        <w:rFonts w:cs="Arial"/>
        <w:sz w:val="14"/>
        <w:szCs w:val="14"/>
      </w:rPr>
      <w:t>PLZ</w:t>
    </w:r>
    <w:r w:rsidR="002F022A" w:rsidRPr="00644D86">
      <w:rPr>
        <w:rFonts w:cs="Arial"/>
        <w:sz w:val="14"/>
        <w:szCs w:val="14"/>
      </w:rPr>
      <w:t xml:space="preserve"> </w:t>
    </w:r>
    <w:r w:rsidR="007F206D" w:rsidRPr="00644D86">
      <w:rPr>
        <w:rFonts w:cs="Arial"/>
        <w:sz w:val="14"/>
        <w:szCs w:val="14"/>
      </w:rPr>
      <w:t>Wohnort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A5C8998"/>
    <w:lvl w:ilvl="0">
      <w:start w:val="1"/>
      <w:numFmt w:val="bullet"/>
      <w:lvlText w:val=""/>
      <w:lvlJc w:val="left"/>
      <w:pPr>
        <w:tabs>
          <w:tab w:val="num" w:pos="360"/>
        </w:tabs>
        <w:ind w:left="360" w:hanging="360"/>
      </w:pPr>
      <w:rPr>
        <w:rFonts w:ascii="Symbol" w:hAnsi="Symbol" w:hint="default"/>
      </w:rPr>
    </w:lvl>
  </w:abstractNum>
  <w:abstractNum w:abstractNumId="1">
    <w:nsid w:val="0D9C39C6"/>
    <w:multiLevelType w:val="singleLevel"/>
    <w:tmpl w:val="B5CE23D0"/>
    <w:lvl w:ilvl="0">
      <w:start w:val="1"/>
      <w:numFmt w:val="bullet"/>
      <w:pStyle w:val="Aufzhlung"/>
      <w:lvlText w:val=""/>
      <w:lvlJc w:val="left"/>
      <w:pPr>
        <w:tabs>
          <w:tab w:val="num" w:pos="360"/>
        </w:tabs>
        <w:ind w:left="284" w:hanging="284"/>
      </w:pPr>
      <w:rPr>
        <w:rFonts w:ascii="Symbol" w:hAnsi="Symbol" w:hint="default"/>
      </w:rPr>
    </w:lvl>
  </w:abstractNum>
  <w:abstractNum w:abstractNumId="2">
    <w:nsid w:val="327C754E"/>
    <w:multiLevelType w:val="hybridMultilevel"/>
    <w:tmpl w:val="73029EBE"/>
    <w:lvl w:ilvl="0" w:tplc="A82884CE">
      <w:start w:val="13"/>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1502880"/>
    <w:multiLevelType w:val="hybridMultilevel"/>
    <w:tmpl w:val="994A4FD6"/>
    <w:lvl w:ilvl="0" w:tplc="E4B80F4E">
      <w:start w:val="611"/>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58B1D63"/>
    <w:multiLevelType w:val="hybridMultilevel"/>
    <w:tmpl w:val="75721A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stylePaneFormatFilter w:val="3F01"/>
  <w:stylePaneSortMethod w:val="0000"/>
  <w:defaultTabStop w:val="709"/>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5122"/>
    <o:shapelayout v:ext="edit">
      <o:idmap v:ext="edit" data="4"/>
    </o:shapelayout>
  </w:hdrShapeDefaults>
  <w:footnotePr>
    <w:footnote w:id="-1"/>
    <w:footnote w:id="0"/>
  </w:footnotePr>
  <w:endnotePr>
    <w:endnote w:id="-1"/>
    <w:endnote w:id="0"/>
  </w:endnotePr>
  <w:compat/>
  <w:rsids>
    <w:rsidRoot w:val="001C4CAF"/>
    <w:rsid w:val="00065AD5"/>
    <w:rsid w:val="000B2C74"/>
    <w:rsid w:val="000E365F"/>
    <w:rsid w:val="000F00C3"/>
    <w:rsid w:val="000F3E62"/>
    <w:rsid w:val="00171588"/>
    <w:rsid w:val="0017558A"/>
    <w:rsid w:val="001935B8"/>
    <w:rsid w:val="001C4CAF"/>
    <w:rsid w:val="00220A5F"/>
    <w:rsid w:val="00261A99"/>
    <w:rsid w:val="002739BF"/>
    <w:rsid w:val="00273CDE"/>
    <w:rsid w:val="00285F7C"/>
    <w:rsid w:val="002E7D98"/>
    <w:rsid w:val="002F022A"/>
    <w:rsid w:val="0033444F"/>
    <w:rsid w:val="004203A1"/>
    <w:rsid w:val="00424723"/>
    <w:rsid w:val="00461FC2"/>
    <w:rsid w:val="00487CC8"/>
    <w:rsid w:val="00516BCA"/>
    <w:rsid w:val="00526A5B"/>
    <w:rsid w:val="00644D86"/>
    <w:rsid w:val="0073151C"/>
    <w:rsid w:val="007455C8"/>
    <w:rsid w:val="007F206D"/>
    <w:rsid w:val="00843249"/>
    <w:rsid w:val="00AB1026"/>
    <w:rsid w:val="00B04C39"/>
    <w:rsid w:val="00B1589D"/>
    <w:rsid w:val="00BD301D"/>
    <w:rsid w:val="00C146EF"/>
    <w:rsid w:val="00C701A9"/>
    <w:rsid w:val="00D70ABB"/>
    <w:rsid w:val="00E91414"/>
    <w:rsid w:val="00F14821"/>
    <w:rsid w:val="00FC21C4"/>
  </w:rsids>
  <m:mathPr>
    <m:mathFont m:val="Cambria Math"/>
    <m:brkBin m:val="before"/>
    <m:brkBinSub m:val="--"/>
    <m:smallFrac m:val="off"/>
    <m:dispDef m:val="of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62576D"/>
    <w:rPr>
      <w:rFonts w:ascii="Arial" w:hAnsi="Arial"/>
      <w:sz w:val="22"/>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2576D"/>
    <w:pPr>
      <w:tabs>
        <w:tab w:val="center" w:pos="4536"/>
        <w:tab w:val="right" w:pos="9072"/>
      </w:tabs>
    </w:pPr>
  </w:style>
  <w:style w:type="character" w:styleId="Seitenzahl">
    <w:name w:val="page number"/>
    <w:rsid w:val="0062576D"/>
    <w:rPr>
      <w:rFonts w:ascii="Arial" w:hAnsi="Arial"/>
      <w:sz w:val="22"/>
    </w:rPr>
  </w:style>
  <w:style w:type="paragraph" w:styleId="Fuzeile">
    <w:name w:val="footer"/>
    <w:basedOn w:val="Standard"/>
    <w:rsid w:val="0062576D"/>
    <w:pPr>
      <w:tabs>
        <w:tab w:val="center" w:pos="4536"/>
        <w:tab w:val="right" w:pos="9072"/>
      </w:tabs>
    </w:pPr>
    <w:rPr>
      <w:sz w:val="18"/>
    </w:rPr>
  </w:style>
  <w:style w:type="paragraph" w:styleId="Umschlagabsenderadresse">
    <w:name w:val="envelope return"/>
    <w:basedOn w:val="Standard"/>
    <w:next w:val="Kopfzeile"/>
    <w:rsid w:val="0062576D"/>
    <w:pPr>
      <w:spacing w:before="1880"/>
      <w:ind w:right="4536"/>
    </w:pPr>
    <w:rPr>
      <w:sz w:val="18"/>
    </w:rPr>
  </w:style>
  <w:style w:type="paragraph" w:styleId="Textkrper">
    <w:name w:val="Body Text"/>
    <w:basedOn w:val="Standard"/>
    <w:rsid w:val="0062576D"/>
    <w:pPr>
      <w:spacing w:before="160" w:line="320" w:lineRule="atLeast"/>
    </w:pPr>
  </w:style>
  <w:style w:type="paragraph" w:customStyle="1" w:styleId="Adresse">
    <w:name w:val="Adresse"/>
    <w:basedOn w:val="Standard"/>
    <w:rsid w:val="0062576D"/>
  </w:style>
  <w:style w:type="paragraph" w:styleId="Datum">
    <w:name w:val="Date"/>
    <w:basedOn w:val="Standard"/>
    <w:next w:val="Standard"/>
    <w:rsid w:val="0062576D"/>
    <w:pPr>
      <w:ind w:left="5954"/>
    </w:pPr>
  </w:style>
  <w:style w:type="paragraph" w:customStyle="1" w:styleId="Betreff">
    <w:name w:val="Betreff"/>
    <w:basedOn w:val="Standard"/>
    <w:next w:val="Anlagen"/>
    <w:rsid w:val="0062576D"/>
    <w:rPr>
      <w:b/>
    </w:rPr>
  </w:style>
  <w:style w:type="paragraph" w:customStyle="1" w:styleId="Anlagen">
    <w:name w:val="Anlagen"/>
    <w:basedOn w:val="Standard"/>
    <w:next w:val="Anrede"/>
    <w:rsid w:val="0062576D"/>
    <w:pPr>
      <w:tabs>
        <w:tab w:val="left" w:pos="1134"/>
      </w:tabs>
      <w:spacing w:before="120"/>
      <w:ind w:left="1134" w:hanging="1134"/>
    </w:pPr>
  </w:style>
  <w:style w:type="paragraph" w:styleId="Anrede">
    <w:name w:val="Salutation"/>
    <w:basedOn w:val="Standard"/>
    <w:next w:val="Textkrper"/>
    <w:rsid w:val="0062576D"/>
    <w:pPr>
      <w:spacing w:before="480" w:after="160"/>
    </w:pPr>
  </w:style>
  <w:style w:type="paragraph" w:customStyle="1" w:styleId="Terminfett">
    <w:name w:val="Termin fett"/>
    <w:aliases w:val="zentriert"/>
    <w:basedOn w:val="Textkrper"/>
    <w:next w:val="Textkrper"/>
    <w:rsid w:val="0062576D"/>
    <w:pPr>
      <w:jc w:val="center"/>
    </w:pPr>
    <w:rPr>
      <w:b/>
    </w:rPr>
  </w:style>
  <w:style w:type="paragraph" w:styleId="Gruformel">
    <w:name w:val="Closing"/>
    <w:basedOn w:val="Standard"/>
    <w:next w:val="Anlageunten"/>
    <w:rsid w:val="0062576D"/>
    <w:pPr>
      <w:keepNext/>
      <w:keepLines/>
      <w:spacing w:before="480"/>
    </w:pPr>
  </w:style>
  <w:style w:type="paragraph" w:customStyle="1" w:styleId="Aufzhlung">
    <w:name w:val="Aufzählung"/>
    <w:basedOn w:val="Textkrper"/>
    <w:rsid w:val="0062576D"/>
    <w:pPr>
      <w:numPr>
        <w:numId w:val="2"/>
      </w:numPr>
      <w:spacing w:before="0"/>
    </w:pPr>
  </w:style>
  <w:style w:type="paragraph" w:customStyle="1" w:styleId="Anlageunten">
    <w:name w:val="Anlage_unten"/>
    <w:basedOn w:val="Anlagen"/>
    <w:rsid w:val="0062576D"/>
    <w:pPr>
      <w:spacing w:before="480"/>
    </w:pPr>
  </w:style>
  <w:style w:type="paragraph" w:styleId="Textkrper2">
    <w:name w:val="Body Text 2"/>
    <w:basedOn w:val="Standard"/>
    <w:rsid w:val="0062576D"/>
    <w:rPr>
      <w:sz w:val="18"/>
    </w:rPr>
  </w:style>
  <w:style w:type="character" w:styleId="Hyperlink">
    <w:name w:val="Hyperlink"/>
    <w:rsid w:val="00A74649"/>
    <w:rPr>
      <w:color w:val="0000FF"/>
      <w:u w:val="single"/>
    </w:rPr>
  </w:style>
  <w:style w:type="character" w:styleId="Hervorhebung">
    <w:name w:val="Emphasis"/>
    <w:uiPriority w:val="20"/>
    <w:qFormat/>
    <w:rsid w:val="000E1466"/>
    <w:rPr>
      <w:i/>
    </w:rPr>
  </w:style>
  <w:style w:type="paragraph" w:styleId="StandardWeb">
    <w:name w:val="Normal (Web)"/>
    <w:basedOn w:val="Standard"/>
    <w:uiPriority w:val="99"/>
    <w:rsid w:val="00130970"/>
    <w:pPr>
      <w:spacing w:beforeLines="1" w:afterLines="1"/>
    </w:pPr>
    <w:rPr>
      <w:rFonts w:ascii="Times" w:hAnsi="Times"/>
      <w:sz w:val="20"/>
      <w:szCs w:val="20"/>
    </w:rPr>
  </w:style>
  <w:style w:type="paragraph" w:styleId="Listenabsatz">
    <w:name w:val="List Paragraph"/>
    <w:basedOn w:val="Standard"/>
    <w:qFormat/>
    <w:rsid w:val="00516BCA"/>
    <w:pPr>
      <w:ind w:left="720"/>
      <w:contextualSpacing/>
    </w:pPr>
  </w:style>
</w:styles>
</file>

<file path=word/webSettings.xml><?xml version="1.0" encoding="utf-8"?>
<w:webSettings xmlns:r="http://schemas.openxmlformats.org/officeDocument/2006/relationships" xmlns:w="http://schemas.openxmlformats.org/wordprocessingml/2006/main">
  <w:divs>
    <w:div w:id="98918555">
      <w:bodyDiv w:val="1"/>
      <w:marLeft w:val="0"/>
      <w:marRight w:val="0"/>
      <w:marTop w:val="0"/>
      <w:marBottom w:val="0"/>
      <w:divBdr>
        <w:top w:val="none" w:sz="0" w:space="0" w:color="auto"/>
        <w:left w:val="none" w:sz="0" w:space="0" w:color="auto"/>
        <w:bottom w:val="none" w:sz="0" w:space="0" w:color="auto"/>
        <w:right w:val="none" w:sz="0" w:space="0" w:color="auto"/>
      </w:divBdr>
    </w:div>
    <w:div w:id="17639932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E4DD2-C0C6-4CAD-835D-436A1BBB3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712</Words>
  <Characters>4486</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Dokumentvorlage mit neuem Uni-Logo</vt:lpstr>
      <vt:lpstr>Dokumentvorlage mit neuem Uni-Logo</vt:lpstr>
    </vt:vector>
  </TitlesOfParts>
  <Company/>
  <LinksUpToDate>false</LinksUpToDate>
  <CharactersWithSpaces>5188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Dokumentvorlage mit neuem Uni-Logo</dc:title>
  <dc:creator>Paul Albatros</dc:creator>
  <cp:lastModifiedBy>MC</cp:lastModifiedBy>
  <cp:revision>2</cp:revision>
  <cp:lastPrinted>2021-01-12T18:12:00Z</cp:lastPrinted>
  <dcterms:created xsi:type="dcterms:W3CDTF">2022-09-21T21:01:00Z</dcterms:created>
  <dcterms:modified xsi:type="dcterms:W3CDTF">2022-09-21T21:01:00Z</dcterms:modified>
</cp:coreProperties>
</file>